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rPr>
          <w:rFonts w:ascii="Calibri" w:hAnsi="Calibri" w:cs="Calibri"/>
        </w:rPr>
      </w:pPr>
      <w:r>
        <w:rPr>
          <w:rFonts w:ascii="Calibri" w:hAnsi="Calibri" w:cs="Calibri"/>
        </w:rPr>
        <w:t>Memorandum</w:t>
      </w:r>
    </w:p>
    <w:tbl>
      <w:tblPr>
        <w:tblStyle w:val="105"/>
        <w:tblW w:w="9360" w:type="dxa"/>
        <w:tblInd w:w="0" w:type="dxa"/>
        <w:tblLayout w:type="fixed"/>
        <w:tblCellMar>
          <w:top w:w="0" w:type="dxa"/>
          <w:left w:w="0" w:type="dxa"/>
          <w:bottom w:w="0" w:type="dxa"/>
          <w:right w:w="0" w:type="dxa"/>
        </w:tblCellMar>
      </w:tblPr>
      <w:tblGrid>
        <w:gridCol w:w="1470"/>
        <w:gridCol w:w="7890"/>
      </w:tblGrid>
      <w:tr>
        <w:tblPrEx>
          <w:tblLayout w:type="fixed"/>
          <w:tblCellMar>
            <w:top w:w="0" w:type="dxa"/>
            <w:left w:w="0" w:type="dxa"/>
            <w:bottom w:w="0" w:type="dxa"/>
            <w:right w:w="0" w:type="dxa"/>
          </w:tblCellMar>
        </w:tblPrEx>
        <w:trPr>
          <w:cantSplit/>
        </w:trPr>
        <w:tc>
          <w:tcPr>
            <w:tcW w:w="1470" w:type="dxa"/>
          </w:tcPr>
          <w:p>
            <w:pPr>
              <w:pStyle w:val="2"/>
              <w:rPr>
                <w:rFonts w:ascii="Calibri" w:hAnsi="Calibri" w:cs="Calibri"/>
              </w:rPr>
            </w:pPr>
            <w:sdt>
              <w:sdtPr>
                <w:rPr>
                  <w:rFonts w:ascii="Calibri" w:hAnsi="Calibri" w:cs="Calibri"/>
                </w:rPr>
                <w:alias w:val="To:"/>
                <w:tag w:val="To:"/>
                <w:id w:val="1046877984"/>
                <w:placeholder>
                  <w:docPart w:val="FDAC9281D96E48AF85584063D7D1B08A"/>
                </w:placeholder>
                <w:temporary/>
                <w:showingPlcHdr/>
              </w:sdtPr>
              <w:sdtEndPr>
                <w:rPr>
                  <w:rFonts w:ascii="Calibri" w:hAnsi="Calibri" w:cs="Calibri"/>
                </w:rPr>
              </w:sdtEndPr>
              <w:sdtContent>
                <w:r>
                  <w:rPr>
                    <w:rFonts w:ascii="Calibri" w:hAnsi="Calibri" w:cs="Calibri"/>
                  </w:rPr>
                  <w:t>to</w:t>
                </w:r>
              </w:sdtContent>
            </w:sdt>
            <w:r>
              <w:rPr>
                <w:rFonts w:ascii="Calibri" w:hAnsi="Calibri" w:cs="Calibri"/>
              </w:rPr>
              <w:t>:</w:t>
            </w:r>
          </w:p>
        </w:tc>
        <w:tc>
          <w:tcPr>
            <w:tcW w:w="7890" w:type="dxa"/>
          </w:tcPr>
          <w:p>
            <w:pPr>
              <w:pStyle w:val="3"/>
              <w:rPr>
                <w:rFonts w:ascii="Calibri" w:hAnsi="Calibri" w:cs="Calibri"/>
              </w:rPr>
            </w:pPr>
            <w:r>
              <w:rPr>
                <w:rFonts w:ascii="Calibri" w:hAnsi="Calibri" w:cs="Calibri"/>
              </w:rPr>
              <w:t>the management, Christchurch Ltd.</w:t>
            </w:r>
          </w:p>
        </w:tc>
      </w:tr>
      <w:tr>
        <w:tblPrEx>
          <w:tblLayout w:type="fixed"/>
        </w:tblPrEx>
        <w:trPr>
          <w:cantSplit/>
        </w:trPr>
        <w:tc>
          <w:tcPr>
            <w:tcW w:w="1470" w:type="dxa"/>
          </w:tcPr>
          <w:p>
            <w:pPr>
              <w:pStyle w:val="2"/>
              <w:rPr>
                <w:rFonts w:ascii="Calibri" w:hAnsi="Calibri" w:cs="Calibri"/>
              </w:rPr>
            </w:pPr>
            <w:sdt>
              <w:sdtPr>
                <w:rPr>
                  <w:rFonts w:ascii="Calibri" w:hAnsi="Calibri" w:cs="Calibri"/>
                </w:rPr>
                <w:alias w:val="From:"/>
                <w:tag w:val="From:"/>
                <w:id w:val="-628706206"/>
                <w:placeholder>
                  <w:docPart w:val="EFA39DEF079745D8B7F561CD826B1F89"/>
                </w:placeholder>
                <w:temporary/>
                <w:showingPlcHdr/>
              </w:sdtPr>
              <w:sdtEndPr>
                <w:rPr>
                  <w:rFonts w:ascii="Calibri" w:hAnsi="Calibri" w:cs="Calibri"/>
                </w:rPr>
              </w:sdtEndPr>
              <w:sdtContent>
                <w:r>
                  <w:rPr>
                    <w:rFonts w:ascii="Calibri" w:hAnsi="Calibri" w:cs="Calibri"/>
                  </w:rPr>
                  <w:t>from</w:t>
                </w:r>
              </w:sdtContent>
            </w:sdt>
            <w:r>
              <w:rPr>
                <w:rFonts w:ascii="Calibri" w:hAnsi="Calibri" w:cs="Calibri"/>
              </w:rPr>
              <w:t>:</w:t>
            </w:r>
          </w:p>
        </w:tc>
        <w:tc>
          <w:tcPr>
            <w:tcW w:w="7890" w:type="dxa"/>
          </w:tcPr>
          <w:p>
            <w:pPr>
              <w:pStyle w:val="3"/>
              <w:rPr>
                <w:rFonts w:ascii="Calibri" w:hAnsi="Calibri" w:cs="Calibri"/>
              </w:rPr>
            </w:pPr>
            <w:r>
              <w:rPr>
                <w:rFonts w:ascii="Calibri" w:hAnsi="Calibri" w:cs="Calibri"/>
                <w:highlight w:val="yellow"/>
              </w:rPr>
              <w:t>Name of the Student</w:t>
            </w:r>
          </w:p>
        </w:tc>
      </w:tr>
      <w:tr>
        <w:tblPrEx>
          <w:tblLayout w:type="fixed"/>
          <w:tblCellMar>
            <w:top w:w="0" w:type="dxa"/>
            <w:left w:w="0" w:type="dxa"/>
            <w:bottom w:w="0" w:type="dxa"/>
            <w:right w:w="0" w:type="dxa"/>
          </w:tblCellMar>
        </w:tblPrEx>
        <w:trPr>
          <w:cantSplit/>
        </w:trPr>
        <w:tc>
          <w:tcPr>
            <w:tcW w:w="1470" w:type="dxa"/>
          </w:tcPr>
          <w:p>
            <w:pPr>
              <w:pStyle w:val="2"/>
              <w:rPr>
                <w:rFonts w:ascii="Calibri" w:hAnsi="Calibri" w:cs="Calibri"/>
              </w:rPr>
            </w:pPr>
            <w:sdt>
              <w:sdtPr>
                <w:rPr>
                  <w:rFonts w:ascii="Calibri" w:hAnsi="Calibri" w:cs="Calibri"/>
                </w:rPr>
                <w:alias w:val="Date:"/>
                <w:tag w:val="Date:"/>
                <w:id w:val="-213813602"/>
                <w:placeholder>
                  <w:docPart w:val="4B53945E92EA4497BDB516AEE428DD28"/>
                </w:placeholder>
                <w:temporary/>
                <w:showingPlcHdr/>
              </w:sdtPr>
              <w:sdtEndPr>
                <w:rPr>
                  <w:rFonts w:ascii="Calibri" w:hAnsi="Calibri" w:cs="Calibri"/>
                </w:rPr>
              </w:sdtEndPr>
              <w:sdtContent>
                <w:r>
                  <w:rPr>
                    <w:rFonts w:ascii="Calibri" w:hAnsi="Calibri" w:cs="Calibri"/>
                  </w:rPr>
                  <w:t>date</w:t>
                </w:r>
              </w:sdtContent>
            </w:sdt>
            <w:r>
              <w:rPr>
                <w:rFonts w:ascii="Calibri" w:hAnsi="Calibri" w:cs="Calibri"/>
              </w:rPr>
              <w:t>:</w:t>
            </w:r>
          </w:p>
        </w:tc>
        <w:tc>
          <w:tcPr>
            <w:tcW w:w="7890" w:type="dxa"/>
          </w:tcPr>
          <w:p>
            <w:pPr>
              <w:pStyle w:val="3"/>
              <w:rPr>
                <w:rFonts w:ascii="Calibri" w:hAnsi="Calibri" w:cs="Calibri"/>
              </w:rPr>
            </w:pPr>
            <w:r>
              <w:rPr>
                <w:rFonts w:ascii="Calibri" w:hAnsi="Calibri" w:cs="Calibri"/>
              </w:rPr>
              <w:t>7 september 2018</w:t>
            </w:r>
          </w:p>
        </w:tc>
      </w:tr>
      <w:tr>
        <w:tblPrEx>
          <w:tblLayout w:type="fixed"/>
          <w:tblCellMar>
            <w:top w:w="0" w:type="dxa"/>
            <w:left w:w="0" w:type="dxa"/>
            <w:bottom w:w="0" w:type="dxa"/>
            <w:right w:w="0" w:type="dxa"/>
          </w:tblCellMar>
        </w:tblPrEx>
        <w:trPr>
          <w:cantSplit/>
        </w:trPr>
        <w:tc>
          <w:tcPr>
            <w:tcW w:w="1470" w:type="dxa"/>
            <w:tcBorders>
              <w:bottom w:val="single" w:color="auto" w:sz="4" w:space="0"/>
            </w:tcBorders>
            <w:tcMar>
              <w:bottom w:w="259" w:type="dxa"/>
            </w:tcMar>
          </w:tcPr>
          <w:p>
            <w:pPr>
              <w:pStyle w:val="2"/>
              <w:rPr>
                <w:rFonts w:ascii="Calibri" w:hAnsi="Calibri" w:cs="Calibri"/>
              </w:rPr>
            </w:pPr>
            <w:sdt>
              <w:sdtPr>
                <w:rPr>
                  <w:rFonts w:ascii="Calibri" w:hAnsi="Calibri" w:cs="Calibri"/>
                </w:rPr>
                <w:alias w:val="Subject:"/>
                <w:tag w:val="Subject:"/>
                <w:id w:val="-136491269"/>
                <w:placeholder>
                  <w:docPart w:val="87D2A9C654394BAD98ECDE1F695D6A66"/>
                </w:placeholder>
                <w:temporary/>
                <w:showingPlcHdr/>
              </w:sdtPr>
              <w:sdtEndPr>
                <w:rPr>
                  <w:rFonts w:ascii="Calibri" w:hAnsi="Calibri" w:cs="Calibri"/>
                </w:rPr>
              </w:sdtEndPr>
              <w:sdtContent>
                <w:r>
                  <w:rPr>
                    <w:rFonts w:ascii="Calibri" w:hAnsi="Calibri" w:cs="Calibri"/>
                  </w:rPr>
                  <w:t>subject</w:t>
                </w:r>
              </w:sdtContent>
            </w:sdt>
            <w:r>
              <w:rPr>
                <w:rFonts w:ascii="Calibri" w:hAnsi="Calibri" w:cs="Calibri"/>
              </w:rPr>
              <w:t>:</w:t>
            </w:r>
          </w:p>
        </w:tc>
        <w:tc>
          <w:tcPr>
            <w:tcW w:w="7890" w:type="dxa"/>
            <w:tcBorders>
              <w:bottom w:val="single" w:color="auto" w:sz="4" w:space="0"/>
            </w:tcBorders>
            <w:tcMar>
              <w:bottom w:w="259" w:type="dxa"/>
            </w:tcMar>
          </w:tcPr>
          <w:p>
            <w:pPr>
              <w:pStyle w:val="3"/>
              <w:rPr>
                <w:rFonts w:ascii="Calibri" w:hAnsi="Calibri" w:cs="Calibri"/>
              </w:rPr>
            </w:pPr>
            <w:r>
              <w:rPr>
                <w:rFonts w:ascii="Calibri" w:hAnsi="Calibri" w:cs="Calibri"/>
              </w:rPr>
              <w:t>AASb Standards and accounting requirements for investment alternatives</w:t>
            </w:r>
          </w:p>
        </w:tc>
      </w:tr>
    </w:tbl>
    <w:p>
      <w:pPr>
        <w:spacing w:before="100" w:beforeAutospacing="1" w:after="100" w:afterAutospacing="1" w:line="360" w:lineRule="auto"/>
        <w:ind w:left="720" w:right="720" w:firstLine="850"/>
        <w:jc w:val="both"/>
        <w:rPr>
          <w:rFonts w:ascii="Calibri" w:hAnsi="Calibri" w:cs="Calibri"/>
        </w:rPr>
      </w:pPr>
      <w:r>
        <w:rPr>
          <w:rFonts w:ascii="Calibri" w:hAnsi="Calibri" w:cs="Calibri"/>
        </w:rPr>
        <w:t>This memo is in reference to the potential investments that the management of Christchurch Ltd. is planning to involve in future. The memo explains the accounting requirements for each of the potential investment options along with their relevant accounting standards as per AASB.</w:t>
      </w:r>
    </w:p>
    <w:p>
      <w:pPr>
        <w:spacing w:before="100" w:beforeAutospacing="1" w:after="100" w:afterAutospacing="1" w:line="360" w:lineRule="auto"/>
        <w:ind w:left="720" w:right="720" w:firstLine="850"/>
        <w:jc w:val="both"/>
        <w:rPr>
          <w:rFonts w:ascii="Calibri" w:hAnsi="Calibri" w:cs="Calibri"/>
        </w:rPr>
      </w:pPr>
      <w:r>
        <w:rPr>
          <w:rFonts w:ascii="Calibri" w:hAnsi="Calibri" w:cs="Calibri"/>
        </w:rPr>
        <w:t>The Australian Accounting Standards Board (AASB) is an Australian Government agen</w:t>
      </w:r>
      <w:bookmarkStart w:id="0" w:name="_GoBack"/>
      <w:bookmarkEnd w:id="0"/>
      <w:r>
        <w:rPr>
          <w:rFonts w:ascii="Calibri" w:hAnsi="Calibri" w:cs="Calibri"/>
        </w:rPr>
        <w:t xml:space="preserve">cy that develops and maintains financial reporting standards applicable to entities in the private and public sectors of the Australian economy. </w:t>
      </w:r>
    </w:p>
    <w:p>
      <w:pPr>
        <w:spacing w:before="100" w:beforeAutospacing="1" w:after="100" w:afterAutospacing="1" w:line="360" w:lineRule="auto"/>
        <w:ind w:left="720" w:right="720" w:firstLine="850"/>
        <w:jc w:val="both"/>
        <w:rPr>
          <w:rFonts w:ascii="Calibri" w:hAnsi="Calibri" w:cs="Calibri"/>
        </w:rPr>
      </w:pPr>
      <w:r>
        <w:rPr>
          <w:rFonts w:ascii="Calibri" w:hAnsi="Calibri" w:cs="Calibri"/>
        </w:rPr>
        <w:t>As we know that the management has 4 potential options to invest in future. Let us examine each of them and their accounting requirements individually to understand which one is the best suited for the organization.</w:t>
      </w:r>
    </w:p>
    <w:p>
      <w:pPr>
        <w:pStyle w:val="327"/>
        <w:numPr>
          <w:ilvl w:val="0"/>
          <w:numId w:val="11"/>
        </w:numPr>
        <w:spacing w:before="100" w:beforeAutospacing="1" w:after="100" w:afterAutospacing="1" w:line="360" w:lineRule="auto"/>
        <w:ind w:right="720"/>
        <w:jc w:val="both"/>
        <w:rPr>
          <w:rFonts w:ascii="Calibri" w:hAnsi="Calibri" w:cs="Calibri"/>
        </w:rPr>
      </w:pPr>
      <w:r>
        <w:rPr>
          <w:rFonts w:ascii="Calibri" w:hAnsi="Calibri" w:cs="Calibri"/>
          <w:b/>
          <w:bCs/>
          <w:i/>
          <w:iCs/>
        </w:rPr>
        <w:t>Buying 10% of the issued shares of Greymouth Ltd as a long-term investment-</w:t>
      </w:r>
      <w:r>
        <w:rPr>
          <w:rFonts w:ascii="Calibri" w:hAnsi="Calibri" w:cs="Calibri"/>
        </w:rPr>
        <w:t xml:space="preserve"> According to paragraph 12 and 27 of AASB 134 - Presentation of Financial Statements (Australian Accounting Standards Board [AASB], issued 2015, operative Jan, 2018), there are two ways in which the management can invest in the shares of Greymouth Ltd., either by purchasing the call option or by purchasing the put option on shares.  </w:t>
      </w:r>
    </w:p>
    <w:p>
      <w:pPr>
        <w:pStyle w:val="327"/>
        <w:spacing w:before="100" w:beforeAutospacing="1" w:after="100" w:afterAutospacing="1" w:line="360" w:lineRule="auto"/>
        <w:ind w:left="1930" w:right="720"/>
        <w:jc w:val="both"/>
        <w:rPr>
          <w:rFonts w:ascii="Calibri" w:hAnsi="Calibri" w:cs="Calibri"/>
        </w:rPr>
      </w:pPr>
      <w:r>
        <w:rPr>
          <w:rFonts w:ascii="Calibri" w:hAnsi="Calibri" w:cs="Calibri"/>
        </w:rPr>
        <w:t>As we know that Greymouth Ltd. has been a successful company in the past 5 years Not just revenue and profits, but dividend payout ratio of the company has also been increasing in past few years, and is expected to increase in future as well.</w:t>
      </w:r>
    </w:p>
    <w:p>
      <w:pPr>
        <w:pStyle w:val="327"/>
        <w:spacing w:before="100" w:beforeAutospacing="1" w:after="100" w:afterAutospacing="1" w:line="360" w:lineRule="auto"/>
        <w:ind w:left="1930" w:right="720"/>
        <w:jc w:val="both"/>
        <w:rPr>
          <w:rFonts w:ascii="Calibri" w:hAnsi="Calibri" w:cs="Calibri"/>
        </w:rPr>
      </w:pPr>
      <w:r>
        <w:rPr>
          <w:rFonts w:ascii="Calibri" w:hAnsi="Calibri" w:cs="Calibri"/>
        </w:rPr>
        <w:t>According to AASB 134 - Presentation of Financial Statements, it is required by standards that the management has to disclose every relevant transaction involved in buying of shares. The method of buying the shares- either put or call, the offer price of buying the shares, the actual buying price as on the date of transaction, date of redemption and any other information which is material and required to be known to the users of financial statements.</w:t>
      </w:r>
    </w:p>
    <w:p>
      <w:pPr>
        <w:pStyle w:val="327"/>
        <w:numPr>
          <w:ilvl w:val="0"/>
          <w:numId w:val="11"/>
        </w:numPr>
        <w:spacing w:before="100" w:beforeAutospacing="1" w:after="100" w:afterAutospacing="1" w:line="360" w:lineRule="auto"/>
        <w:ind w:right="720"/>
        <w:jc w:val="both"/>
        <w:rPr>
          <w:rFonts w:ascii="Calibri" w:hAnsi="Calibri" w:cs="Calibri"/>
          <w:b/>
          <w:bCs/>
          <w:i/>
          <w:iCs/>
        </w:rPr>
      </w:pPr>
      <w:r>
        <w:rPr>
          <w:rFonts w:ascii="Calibri" w:hAnsi="Calibri" w:cs="Calibri"/>
          <w:b/>
          <w:bCs/>
          <w:i/>
          <w:iCs/>
        </w:rPr>
        <w:t xml:space="preserve">Buying 40% of the issued shares of Wellington Ltd as a long-term investment- </w:t>
      </w:r>
      <w:r>
        <w:rPr>
          <w:rFonts w:ascii="Calibri" w:hAnsi="Calibri" w:cs="Calibri"/>
        </w:rPr>
        <w:t xml:space="preserve">This situation is very similar to the Greymouth Ltd., as the percentage of share proposed to be bought is 40% which is a very substantial percentage but not enough to make the company the individual decision maker. </w:t>
      </w:r>
    </w:p>
    <w:p>
      <w:pPr>
        <w:pStyle w:val="327"/>
        <w:spacing w:before="100" w:beforeAutospacing="1" w:after="100" w:afterAutospacing="1" w:line="360" w:lineRule="auto"/>
        <w:ind w:left="1930" w:right="720"/>
        <w:jc w:val="both"/>
        <w:rPr>
          <w:rFonts w:ascii="Calibri" w:hAnsi="Calibri" w:cs="Calibri"/>
        </w:rPr>
      </w:pPr>
      <w:r>
        <w:rPr>
          <w:rFonts w:ascii="Calibri" w:hAnsi="Calibri" w:cs="Calibri"/>
        </w:rPr>
        <w:t>According to paragraph 12 and 27 of AASB 134 - Presentation of Financial Statements (Australian Accounting Standards Board [AASB], issued 2015, operative Jan, 2018), it is required by standards that the management has to disclose every relevant transaction involved in buying of shares. The method of buying the shares- either put or call, the offer price of buying the shares, the actual buying price as on the date of transaction, date of redemption and any other information which is material and required to be known to the users of financial statements.</w:t>
      </w:r>
    </w:p>
    <w:p>
      <w:pPr>
        <w:pStyle w:val="327"/>
        <w:spacing w:before="100" w:beforeAutospacing="1" w:after="100" w:afterAutospacing="1" w:line="360" w:lineRule="auto"/>
        <w:ind w:left="1930" w:right="720"/>
        <w:jc w:val="both"/>
        <w:rPr>
          <w:rFonts w:ascii="Calibri" w:hAnsi="Calibri" w:cs="Calibri"/>
        </w:rPr>
      </w:pPr>
      <w:r>
        <w:rPr>
          <w:rFonts w:ascii="Calibri" w:hAnsi="Calibri" w:cs="Calibri"/>
        </w:rPr>
        <w:t>In addition to this, as per the principle of contingency, the management should forecast the anticipated costs and revenues related to both of these projects to make required provisions for any future contingencies.</w:t>
      </w:r>
    </w:p>
    <w:p>
      <w:pPr>
        <w:pStyle w:val="327"/>
        <w:numPr>
          <w:ilvl w:val="0"/>
          <w:numId w:val="11"/>
        </w:numPr>
        <w:spacing w:before="100" w:beforeAutospacing="1" w:after="100" w:afterAutospacing="1" w:line="360" w:lineRule="auto"/>
        <w:ind w:right="720"/>
        <w:jc w:val="both"/>
        <w:rPr>
          <w:rFonts w:ascii="Calibri" w:hAnsi="Calibri" w:cs="Calibri"/>
        </w:rPr>
      </w:pPr>
      <w:r>
        <w:rPr>
          <w:rFonts w:ascii="Calibri" w:hAnsi="Calibri" w:cs="Calibri"/>
          <w:b/>
          <w:bCs/>
          <w:i/>
          <w:iCs/>
        </w:rPr>
        <w:t xml:space="preserve">Purchase the assets and liabilities of Nelson Ltd for cash. </w:t>
      </w:r>
      <w:r>
        <w:rPr>
          <w:rFonts w:ascii="Calibri" w:hAnsi="Calibri" w:cs="Calibri"/>
        </w:rPr>
        <w:t>According to paragraph 4 to 39 of AASB 3 – Business Combinations (Australian Accounting Standards Board [AASB], issued 2015, operative Jan, 2018). Purchasing the entire assets and liabilities of any company results in acquisition of the company. The AASB 3 of Australian Standards state the guidelines involving all the stages of acquisition which includes identifying the costs of acquisition, determining the date for acquisition, recognizing and measuring the identifiable assets to be acquired, the liabilities to be assumed and any non-controlling interest in the acquiree’s business</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t xml:space="preserve">. </w:t>
      </w:r>
    </w:p>
    <w:p>
      <w:pPr>
        <w:spacing w:before="100" w:beforeAutospacing="1" w:after="100" w:afterAutospacing="1" w:line="360" w:lineRule="auto"/>
        <w:ind w:left="1570" w:right="720"/>
        <w:jc w:val="both"/>
        <w:rPr>
          <w:rFonts w:ascii="Calibri" w:hAnsi="Calibri" w:cs="Calibri"/>
        </w:rPr>
      </w:pPr>
      <w:r>
        <w:rPr>
          <w:rFonts w:ascii="Calibri" w:hAnsi="Calibri" w:cs="Calibri"/>
        </w:rPr>
        <w:t xml:space="preserve">As per paragraphs 11 and 12, as on the acquisition date, the acquirer shall recognize, separately from goodwill, the identifiable assets acquired, the liabilities assumed and any non-controlling interest in Wellington Ltd. As per para 9, the date on which the acquirer obtains control of the company is generally the date on which the acquirer legally transfers the consideration, acquires the assets and assumes the liabilities of Wellington Ltd. —the closing date. However, the acquirer might obtain control on a date that is either earlier or later than the closing date. </w:t>
      </w:r>
    </w:p>
    <w:p>
      <w:pPr>
        <w:spacing w:before="100" w:beforeAutospacing="1" w:after="100" w:afterAutospacing="1" w:line="360" w:lineRule="auto"/>
        <w:ind w:left="1570" w:right="720"/>
        <w:jc w:val="both"/>
        <w:rPr>
          <w:rFonts w:ascii="Calibri" w:hAnsi="Calibri" w:cs="Calibri"/>
        </w:rPr>
      </w:pPr>
      <w:r>
        <w:rPr>
          <w:rFonts w:ascii="Calibri" w:hAnsi="Calibri" w:cs="Calibri"/>
        </w:rPr>
        <w:t>Apsrt from this, the management also needs to recognise and measure a liability (or asset, if any) related to the Wellington’s employee benefit arrangements in accordance with AASB 119 Employee Benefits. Further, the management will record acquisition-related costs as expenses in the periods in which the costs are incurred and the services are received. However, the costs to issue debt or equity securities shall be recognized in accordance with AASB 132 and AASB 9.</w:t>
      </w:r>
    </w:p>
    <w:p>
      <w:pPr>
        <w:pStyle w:val="327"/>
        <w:numPr>
          <w:ilvl w:val="0"/>
          <w:numId w:val="11"/>
        </w:numPr>
        <w:spacing w:before="100" w:beforeAutospacing="1" w:after="100" w:afterAutospacing="1" w:line="360" w:lineRule="auto"/>
        <w:ind w:right="720"/>
        <w:jc w:val="both"/>
        <w:rPr>
          <w:rFonts w:ascii="Calibri" w:hAnsi="Calibri" w:cs="Calibri"/>
          <w:b/>
          <w:bCs/>
          <w:i/>
          <w:iCs/>
        </w:rPr>
      </w:pPr>
      <w:r>
        <w:rPr>
          <w:rFonts w:ascii="Calibri" w:hAnsi="Calibri" w:cs="Calibri"/>
          <w:b/>
          <w:bCs/>
          <w:i/>
          <w:iCs/>
        </w:rPr>
        <w:t>Purchase 80% of the issued shares of Hastings Ltd as a long-term investment-</w:t>
      </w:r>
      <w:r>
        <w:rPr>
          <w:rFonts w:ascii="Calibri" w:hAnsi="Calibri" w:cs="Calibri"/>
        </w:rPr>
        <w:t xml:space="preserve"> This is a similar case of investment in shares of another company but as the purchase comprises of 80% of the equity, it will result in domination of ChristChurch Ltd. in Hastings Ltd. board of directors, voting rights, profit share and  business decisions. It will not be wrong to say that the company will become a dominant owner with the maximum share of equity amongst the shareholders. </w:t>
      </w:r>
    </w:p>
    <w:p>
      <w:pPr>
        <w:pStyle w:val="327"/>
        <w:spacing w:before="100" w:beforeAutospacing="1" w:after="100" w:afterAutospacing="1" w:line="360" w:lineRule="auto"/>
        <w:ind w:left="1930" w:right="720"/>
        <w:jc w:val="both"/>
        <w:rPr>
          <w:rFonts w:ascii="Calibri" w:hAnsi="Calibri" w:cs="Calibri"/>
        </w:rPr>
      </w:pPr>
      <w:r>
        <w:rPr>
          <w:rFonts w:ascii="Calibri" w:hAnsi="Calibri" w:cs="Calibri"/>
        </w:rPr>
        <w:t xml:space="preserve">As per AASB 10- Consolidated Financial Statements and AASB 12- Disclosure of Interests in Other Entities, once the company decides to invest and get the ownership of majority of equity in Hastings Ltd. , it has to be treated as an associate firm and the financial statement of Hastings need to be disclosed along with the Churchchrist financials. </w:t>
      </w:r>
    </w:p>
    <w:p>
      <w:pPr>
        <w:spacing w:before="100" w:beforeAutospacing="1" w:after="100" w:afterAutospacing="1" w:line="360" w:lineRule="auto"/>
        <w:ind w:left="810" w:right="720"/>
        <w:jc w:val="both"/>
        <w:rPr>
          <w:rFonts w:ascii="Calibri" w:hAnsi="Calibri" w:cs="Calibri"/>
        </w:rPr>
      </w:pPr>
      <w:r>
        <w:rPr>
          <w:rFonts w:ascii="Calibri" w:hAnsi="Calibri" w:cs="Calibri"/>
        </w:rPr>
        <w:t>Thanks,</w:t>
      </w:r>
    </w:p>
    <w:p>
      <w:pPr>
        <w:tabs>
          <w:tab w:val="left" w:pos="720"/>
        </w:tabs>
        <w:spacing w:before="100" w:beforeAutospacing="1" w:after="100" w:afterAutospacing="1" w:line="360" w:lineRule="auto"/>
        <w:ind w:left="810" w:right="720"/>
        <w:jc w:val="both"/>
        <w:rPr>
          <w:rFonts w:ascii="Calibri" w:hAnsi="Calibri" w:cs="Calibri"/>
        </w:rPr>
      </w:pPr>
      <w:r>
        <w:rPr>
          <w:rFonts w:ascii="Calibri" w:hAnsi="Calibri" w:cs="Calibri"/>
          <w:highlight w:val="yellow"/>
        </w:rPr>
        <w:t>Name of the student</w:t>
      </w:r>
    </w:p>
    <w:p>
      <w:pPr>
        <w:spacing w:line="360" w:lineRule="auto"/>
        <w:ind w:firstLine="850"/>
        <w:rPr>
          <w:rFonts w:ascii="Calibri" w:hAnsi="Calibri" w:cs="Calibri"/>
        </w:rPr>
      </w:pPr>
      <w:r>
        <w:rPr>
          <w:rFonts w:ascii="Calibri" w:hAnsi="Calibri" w:cs="Calibri"/>
        </w:rPr>
        <w:t>Q.2.</w:t>
      </w:r>
    </w:p>
    <w:p>
      <w:pPr>
        <w:spacing w:line="360" w:lineRule="auto"/>
        <w:ind w:left="720" w:firstLine="850"/>
        <w:rPr>
          <w:rFonts w:ascii="Calibri" w:hAnsi="Calibri" w:cs="Calibri"/>
        </w:rPr>
      </w:pPr>
      <w:r>
        <w:rPr>
          <w:rFonts w:ascii="Calibri" w:hAnsi="Calibri" w:cs="Calibri"/>
        </w:rPr>
        <w:t>The accounting standards that have not been examined in the unit but I consider them important to understand and implement in future as an accountant are-</w:t>
      </w:r>
    </w:p>
    <w:p>
      <w:pPr>
        <w:pStyle w:val="327"/>
        <w:numPr>
          <w:ilvl w:val="0"/>
          <w:numId w:val="12"/>
        </w:numPr>
        <w:spacing w:line="360" w:lineRule="auto"/>
        <w:ind w:firstLine="850"/>
        <w:rPr>
          <w:rFonts w:ascii="Calibri" w:hAnsi="Calibri" w:cs="Calibri"/>
        </w:rPr>
      </w:pPr>
      <w:r>
        <w:rPr>
          <w:rFonts w:ascii="Calibri" w:hAnsi="Calibri" w:cs="Calibri"/>
          <w:b/>
          <w:bCs/>
          <w:i/>
          <w:iCs/>
        </w:rPr>
        <w:t xml:space="preserve">AASB 133 (Earning per share)- </w:t>
      </w:r>
      <w:r>
        <w:rPr>
          <w:rFonts w:ascii="Calibri" w:hAnsi="Calibri" w:cs="Calibri"/>
        </w:rPr>
        <w:t>This accounting standard states the basis of calculation and presentation of earning per share, to analyze the company’s performance in the current reporting period as compared to the company’s performance in the previous reporting periods as well as to analyze company’s performance with other competitor firms in the ame industry. Moreover, this standard is very important because the shareholders of the firm are the most interested in the earnings of the company on the basis of which they will be paid the dividend. Not just the shareholders, but for all the users of accounts to know the performance of the firm in a period is of utmost importance and EPS is one of the ways to represent that performance through ratio or percentage.</w:t>
      </w:r>
    </w:p>
    <w:p>
      <w:pPr>
        <w:pStyle w:val="327"/>
        <w:numPr>
          <w:ilvl w:val="0"/>
          <w:numId w:val="12"/>
        </w:numPr>
        <w:spacing w:line="360" w:lineRule="auto"/>
        <w:ind w:firstLine="850"/>
        <w:rPr>
          <w:rFonts w:ascii="Calibri" w:hAnsi="Calibri" w:cs="Calibri"/>
        </w:rPr>
      </w:pPr>
      <w:r>
        <w:rPr>
          <w:rFonts w:ascii="Calibri" w:hAnsi="Calibri" w:cs="Calibri"/>
          <w:b/>
          <w:bCs/>
          <w:i/>
          <w:iCs/>
        </w:rPr>
        <w:t>AASB 123 (Borrowing Cost)-</w:t>
      </w:r>
      <w:r>
        <w:rPr>
          <w:rFonts w:ascii="Calibri" w:hAnsi="Calibri" w:cs="Calibri"/>
        </w:rPr>
        <w:t xml:space="preserve"> This standard comprises of one of the most important aspect of financial costs of the firm. Borrowing cost are the costs related to the funds borrowed by the company for production, acquisition, trading or investment purposes. This is one of the major cost that company incurs in its operations. Thatswhy it is really important for an accountant to understand the standards to calculate and record this cost.</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i/>
          <w:iCs/>
          <w:u w:val="single"/>
        </w:rPr>
      </w:pPr>
    </w:p>
    <w:p>
      <w:pPr>
        <w:pStyle w:val="327"/>
        <w:ind w:left="1800"/>
        <w:rPr>
          <w:rFonts w:ascii="Calibri" w:hAnsi="Calibri" w:cs="Calibri"/>
        </w:rPr>
      </w:pPr>
    </w:p>
    <w:sectPr>
      <w:headerReference r:id="rId4" w:type="first"/>
      <w:footerReference r:id="rId7" w:type="first"/>
      <w:headerReference r:id="rId3" w:type="default"/>
      <w:footerReference r:id="rId5" w:type="default"/>
      <w:footerReference r:id="rId6" w:type="even"/>
      <w:pgSz w:w="12240" w:h="15840"/>
      <w:pgMar w:top="1440" w:right="1440" w:bottom="1440" w:left="1440" w:header="288" w:footer="144"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黑体">
    <w:altName w:val="SimSu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top w:val="thinThickSmallGap" w:color="622423" w:themeColor="accent2" w:themeShade="7F" w:sz="24" w:space="1"/>
      </w:pBdr>
      <w:ind w:left="0" w:right="90"/>
      <w:jc w:val="left"/>
      <w:rPr>
        <w:caps/>
      </w:rPr>
    </w:pPr>
    <w:r>
      <w:rPr>
        <w:caps/>
      </w:rPr>
      <w:t>Name of the student-</w:t>
    </w:r>
  </w:p>
  <w:p>
    <w:pPr>
      <w:pStyle w:val="30"/>
      <w:pBdr>
        <w:top w:val="thinThickSmallGap" w:color="622423" w:themeColor="accent2" w:themeShade="7F" w:sz="24" w:space="1"/>
      </w:pBdr>
      <w:ind w:left="0" w:right="90"/>
      <w:jc w:val="left"/>
      <w:rPr>
        <w:rFonts w:asciiTheme="majorHAnsi" w:hAnsiTheme="majorHAnsi" w:eastAsiaTheme="majorEastAsia" w:cstheme="majorBidi"/>
      </w:rPr>
    </w:pPr>
    <w:r>
      <w:rPr>
        <w:caps/>
      </w:rPr>
      <w:t xml:space="preserve">STUDENT NO.-                                                                                                                               </w:t>
    </w:r>
    <w:r>
      <w:rPr>
        <w:rFonts w:asciiTheme="majorHAnsi" w:hAnsiTheme="majorHAnsi" w:eastAsiaTheme="majorEastAsia"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Pr>
        <w:rFonts w:asciiTheme="majorHAnsi" w:hAnsiTheme="majorHAnsi" w:eastAsiaTheme="majorEastAsia" w:cstheme="majorBidi"/>
      </w:rPr>
      <w:t>3</w:t>
    </w:r>
    <w:r>
      <w:rPr>
        <w:rFonts w:asciiTheme="majorHAnsi" w:hAnsiTheme="majorHAnsi" w:eastAsiaTheme="majorEastAsia" w:cstheme="majorBidi"/>
      </w:rPr>
      <w:fldChar w:fldCharType="end"/>
    </w:r>
  </w:p>
  <w:p>
    <w:pPr>
      <w:pStyle w:val="30"/>
      <w:pBdr>
        <w:top w:val="thinThickSmallGap" w:color="622423" w:themeColor="accent2" w:themeShade="7F" w:sz="24" w:space="1"/>
      </w:pBdr>
      <w:ind w:left="0" w:right="90"/>
      <w:jc w:val="left"/>
      <w:rPr>
        <w:rFonts w:asciiTheme="majorHAnsi" w:hAnsiTheme="majorHAnsi" w:eastAsiaTheme="majorEastAsia" w:cstheme="majorBidi"/>
      </w:rPr>
    </w:pP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103"/>
      </w:rPr>
    </w:pPr>
    <w:r>
      <w:rPr>
        <w:rStyle w:val="103"/>
      </w:rPr>
      <w:fldChar w:fldCharType="begin"/>
    </w:r>
    <w:r>
      <w:rPr>
        <w:rStyle w:val="103"/>
      </w:rPr>
      <w:instrText xml:space="preserve">PAGE  </w:instrText>
    </w:r>
    <w:r>
      <w:rPr>
        <w:rStyle w:val="103"/>
      </w:rPr>
      <w:fldChar w:fldCharType="separate"/>
    </w:r>
    <w:r>
      <w:rPr>
        <w:rStyle w:val="103"/>
      </w:rPr>
      <w:t>5</w:t>
    </w:r>
    <w:r>
      <w:rPr>
        <w:rStyle w:val="103"/>
      </w:rPr>
      <w:fldChar w:fldCharType="end"/>
    </w:r>
  </w:p>
  <w:p>
    <w:pPr>
      <w:pStyle w:val="3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top w:val="thinThickSmallGap" w:color="622423" w:themeColor="accent2" w:themeShade="7F" w:sz="24" w:space="1"/>
      </w:pBdr>
      <w:ind w:left="0" w:right="0"/>
      <w:jc w:val="left"/>
      <w:rPr>
        <w:caps/>
      </w:rPr>
    </w:pPr>
    <w:r>
      <w:rPr>
        <w:caps/>
      </w:rPr>
      <w:t xml:space="preserve">Name of the student- </w:t>
    </w:r>
  </w:p>
  <w:p>
    <w:pPr>
      <w:pStyle w:val="30"/>
      <w:pBdr>
        <w:top w:val="thinThickSmallGap" w:color="622423" w:themeColor="accent2" w:themeShade="7F" w:sz="24" w:space="1"/>
      </w:pBdr>
      <w:ind w:left="0" w:right="0"/>
      <w:jc w:val="left"/>
      <w:rPr>
        <w:rFonts w:asciiTheme="majorHAnsi" w:hAnsiTheme="majorHAnsi" w:eastAsiaTheme="majorEastAsia" w:cstheme="majorBidi"/>
      </w:rPr>
    </w:pPr>
    <w:r>
      <w:rPr>
        <w:caps/>
      </w:rPr>
      <w:t xml:space="preserve">STUDENT NO.-                                                                                                                             </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Pr>
        <w:rFonts w:asciiTheme="majorHAnsi" w:hAnsiTheme="majorHAnsi" w:eastAsiaTheme="majorEastAsia" w:cstheme="majorBidi"/>
      </w:rPr>
      <w:t>1</w:t>
    </w:r>
    <w:r>
      <w:rPr>
        <w:rFonts w:asciiTheme="majorHAnsi" w:hAnsiTheme="majorHAnsi" w:eastAsiaTheme="majorEastAsia" w:cstheme="majorBidi"/>
      </w:rPr>
      <w:fldChar w:fldCharType="end"/>
    </w:r>
  </w:p>
  <w:p>
    <w:pPr>
      <w:pStyle w:val="30"/>
      <w:pBdr>
        <w:top w:val="thinThickSmallGap" w:color="622423" w:themeColor="accent2" w:themeShade="7F" w:sz="24" w:space="1"/>
      </w:pBdr>
      <w:ind w:left="0" w:right="0"/>
      <w:jc w:val="left"/>
      <w:rPr>
        <w:rFonts w:asciiTheme="majorHAnsi" w:hAnsiTheme="majorHAnsi" w:eastAsiaTheme="majorEastAsia" w:cstheme="majorBidi"/>
      </w:rPr>
    </w:pP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0"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0" w:after="0"/>
      <w:jc w:val="left"/>
    </w:pPr>
  </w:p>
  <w:p>
    <w:pPr>
      <w:pStyle w:val="32"/>
      <w:spacing w:before="0" w:after="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4"/>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63"/>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62"/>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61"/>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54"/>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53"/>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52"/>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51"/>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6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50"/>
      <w:lvlText w:val=""/>
      <w:lvlJc w:val="left"/>
      <w:pPr>
        <w:tabs>
          <w:tab w:val="left" w:pos="360"/>
        </w:tabs>
        <w:ind w:left="360" w:hanging="360"/>
      </w:pPr>
      <w:rPr>
        <w:rFonts w:hint="default" w:ascii="Symbol" w:hAnsi="Symbol"/>
      </w:rPr>
    </w:lvl>
  </w:abstractNum>
  <w:abstractNum w:abstractNumId="10">
    <w:nsid w:val="2BB27CAE"/>
    <w:multiLevelType w:val="multilevel"/>
    <w:tmpl w:val="2BB27CAE"/>
    <w:lvl w:ilvl="0" w:tentative="0">
      <w:start w:val="1"/>
      <w:numFmt w:val="decimal"/>
      <w:lvlText w:val="%1."/>
      <w:lvlJc w:val="left"/>
      <w:pPr>
        <w:ind w:left="1930" w:hanging="360"/>
      </w:pPr>
      <w:rPr>
        <w:rFonts w:hint="default"/>
      </w:rPr>
    </w:lvl>
    <w:lvl w:ilvl="1" w:tentative="0">
      <w:start w:val="1"/>
      <w:numFmt w:val="lowerLetter"/>
      <w:lvlText w:val="%2."/>
      <w:lvlJc w:val="left"/>
      <w:pPr>
        <w:ind w:left="2650" w:hanging="360"/>
      </w:pPr>
    </w:lvl>
    <w:lvl w:ilvl="2" w:tentative="0">
      <w:start w:val="1"/>
      <w:numFmt w:val="lowerRoman"/>
      <w:lvlText w:val="%3."/>
      <w:lvlJc w:val="right"/>
      <w:pPr>
        <w:ind w:left="3370" w:hanging="180"/>
      </w:pPr>
    </w:lvl>
    <w:lvl w:ilvl="3" w:tentative="0">
      <w:start w:val="1"/>
      <w:numFmt w:val="decimal"/>
      <w:lvlText w:val="%4."/>
      <w:lvlJc w:val="left"/>
      <w:pPr>
        <w:ind w:left="4090" w:hanging="360"/>
      </w:pPr>
    </w:lvl>
    <w:lvl w:ilvl="4" w:tentative="0">
      <w:start w:val="1"/>
      <w:numFmt w:val="lowerLetter"/>
      <w:lvlText w:val="%5."/>
      <w:lvlJc w:val="left"/>
      <w:pPr>
        <w:ind w:left="4810" w:hanging="360"/>
      </w:pPr>
    </w:lvl>
    <w:lvl w:ilvl="5" w:tentative="0">
      <w:start w:val="1"/>
      <w:numFmt w:val="lowerRoman"/>
      <w:lvlText w:val="%6."/>
      <w:lvlJc w:val="right"/>
      <w:pPr>
        <w:ind w:left="5530" w:hanging="180"/>
      </w:pPr>
    </w:lvl>
    <w:lvl w:ilvl="6" w:tentative="0">
      <w:start w:val="1"/>
      <w:numFmt w:val="decimal"/>
      <w:lvlText w:val="%7."/>
      <w:lvlJc w:val="left"/>
      <w:pPr>
        <w:ind w:left="6250" w:hanging="360"/>
      </w:pPr>
    </w:lvl>
    <w:lvl w:ilvl="7" w:tentative="0">
      <w:start w:val="1"/>
      <w:numFmt w:val="lowerLetter"/>
      <w:lvlText w:val="%8."/>
      <w:lvlJc w:val="left"/>
      <w:pPr>
        <w:ind w:left="6970" w:hanging="360"/>
      </w:pPr>
    </w:lvl>
    <w:lvl w:ilvl="8" w:tentative="0">
      <w:start w:val="1"/>
      <w:numFmt w:val="lowerRoman"/>
      <w:lvlText w:val="%9."/>
      <w:lvlJc w:val="right"/>
      <w:pPr>
        <w:ind w:left="7690" w:hanging="180"/>
      </w:pPr>
    </w:lvl>
  </w:abstractNum>
  <w:abstractNum w:abstractNumId="11">
    <w:nsid w:val="3493234F"/>
    <w:multiLevelType w:val="multilevel"/>
    <w:tmpl w:val="349323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nforcement="0"/>
  <w:defaultTabStop w:val="720"/>
  <w:drawingGridHorizontalSpacing w:val="187"/>
  <w:drawingGridVerticalSpacing w:val="187"/>
  <w:doNotUseMarginsForDrawingGridOrigin w:val="1"/>
  <w:drawingGridHorizontalOrigin w:val="1699"/>
  <w:drawingGridVerticalOrigin w:val="1987"/>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77"/>
    <w:rsid w:val="00003EBE"/>
    <w:rsid w:val="00020E86"/>
    <w:rsid w:val="00051E6C"/>
    <w:rsid w:val="00062C9E"/>
    <w:rsid w:val="00075BA2"/>
    <w:rsid w:val="000C7BA3"/>
    <w:rsid w:val="000D4049"/>
    <w:rsid w:val="001011C8"/>
    <w:rsid w:val="00110F5B"/>
    <w:rsid w:val="00114C1E"/>
    <w:rsid w:val="00115077"/>
    <w:rsid w:val="00124376"/>
    <w:rsid w:val="001519BF"/>
    <w:rsid w:val="001772FF"/>
    <w:rsid w:val="001B44F2"/>
    <w:rsid w:val="001D09F2"/>
    <w:rsid w:val="001E2A26"/>
    <w:rsid w:val="00207C99"/>
    <w:rsid w:val="00215072"/>
    <w:rsid w:val="00231612"/>
    <w:rsid w:val="00245746"/>
    <w:rsid w:val="0026639B"/>
    <w:rsid w:val="002A6C47"/>
    <w:rsid w:val="002C4BD7"/>
    <w:rsid w:val="002D4050"/>
    <w:rsid w:val="002E4C5C"/>
    <w:rsid w:val="00354FAD"/>
    <w:rsid w:val="00380B9B"/>
    <w:rsid w:val="003C2974"/>
    <w:rsid w:val="004006D0"/>
    <w:rsid w:val="00431C47"/>
    <w:rsid w:val="004453FE"/>
    <w:rsid w:val="004617E5"/>
    <w:rsid w:val="00464A74"/>
    <w:rsid w:val="00491AC4"/>
    <w:rsid w:val="004A0978"/>
    <w:rsid w:val="004A7C5B"/>
    <w:rsid w:val="004B01D8"/>
    <w:rsid w:val="0051761C"/>
    <w:rsid w:val="00533C27"/>
    <w:rsid w:val="00541DA2"/>
    <w:rsid w:val="00556689"/>
    <w:rsid w:val="005673B8"/>
    <w:rsid w:val="0059699D"/>
    <w:rsid w:val="005D4D69"/>
    <w:rsid w:val="005E3FDD"/>
    <w:rsid w:val="00614574"/>
    <w:rsid w:val="00614832"/>
    <w:rsid w:val="006578FD"/>
    <w:rsid w:val="0066797E"/>
    <w:rsid w:val="006700B8"/>
    <w:rsid w:val="00674BAA"/>
    <w:rsid w:val="006A4569"/>
    <w:rsid w:val="00702FAD"/>
    <w:rsid w:val="00706A84"/>
    <w:rsid w:val="007221A8"/>
    <w:rsid w:val="00733156"/>
    <w:rsid w:val="00744CF4"/>
    <w:rsid w:val="00754980"/>
    <w:rsid w:val="0076526A"/>
    <w:rsid w:val="0076579B"/>
    <w:rsid w:val="00776EC9"/>
    <w:rsid w:val="0078124E"/>
    <w:rsid w:val="007A1081"/>
    <w:rsid w:val="007B07E9"/>
    <w:rsid w:val="007B38FB"/>
    <w:rsid w:val="007E11D2"/>
    <w:rsid w:val="007F776A"/>
    <w:rsid w:val="00853521"/>
    <w:rsid w:val="008869B4"/>
    <w:rsid w:val="00977B02"/>
    <w:rsid w:val="00991DFF"/>
    <w:rsid w:val="009C46AE"/>
    <w:rsid w:val="009F22DD"/>
    <w:rsid w:val="00A13FA8"/>
    <w:rsid w:val="00A143CE"/>
    <w:rsid w:val="00A5444A"/>
    <w:rsid w:val="00A814DB"/>
    <w:rsid w:val="00AA0B5B"/>
    <w:rsid w:val="00AA183A"/>
    <w:rsid w:val="00AC16C9"/>
    <w:rsid w:val="00AC2B60"/>
    <w:rsid w:val="00AF3F83"/>
    <w:rsid w:val="00B163EF"/>
    <w:rsid w:val="00B367FF"/>
    <w:rsid w:val="00B71631"/>
    <w:rsid w:val="00B816AD"/>
    <w:rsid w:val="00B8797A"/>
    <w:rsid w:val="00BB0495"/>
    <w:rsid w:val="00BD16EA"/>
    <w:rsid w:val="00BE4E40"/>
    <w:rsid w:val="00C21EF4"/>
    <w:rsid w:val="00C362F5"/>
    <w:rsid w:val="00C51070"/>
    <w:rsid w:val="00C551B4"/>
    <w:rsid w:val="00C60428"/>
    <w:rsid w:val="00C86C52"/>
    <w:rsid w:val="00C8765D"/>
    <w:rsid w:val="00CB0998"/>
    <w:rsid w:val="00CB543A"/>
    <w:rsid w:val="00CD7B7C"/>
    <w:rsid w:val="00CE0F77"/>
    <w:rsid w:val="00CF6EC2"/>
    <w:rsid w:val="00D06016"/>
    <w:rsid w:val="00D510C8"/>
    <w:rsid w:val="00D7023D"/>
    <w:rsid w:val="00D771EB"/>
    <w:rsid w:val="00D86A55"/>
    <w:rsid w:val="00D93D19"/>
    <w:rsid w:val="00DB2511"/>
    <w:rsid w:val="00DE1694"/>
    <w:rsid w:val="00DF1E78"/>
    <w:rsid w:val="00E35E33"/>
    <w:rsid w:val="00E56D81"/>
    <w:rsid w:val="00E61306"/>
    <w:rsid w:val="00E65C5E"/>
    <w:rsid w:val="00E77F68"/>
    <w:rsid w:val="00E921A5"/>
    <w:rsid w:val="00EB3292"/>
    <w:rsid w:val="00EC0078"/>
    <w:rsid w:val="00F358EA"/>
    <w:rsid w:val="00F37651"/>
    <w:rsid w:val="00F5046C"/>
    <w:rsid w:val="00F63F13"/>
    <w:rsid w:val="00F76B19"/>
    <w:rsid w:val="00F927AC"/>
    <w:rsid w:val="00F96B87"/>
    <w:rsid w:val="00FB002C"/>
    <w:rsid w:val="00FB15E0"/>
    <w:rsid w:val="00FD3EB9"/>
    <w:rsid w:val="00FE280D"/>
    <w:rsid w:val="00FE380E"/>
    <w:rsid w:val="1A19322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2" w:semiHidden="0" w:name="Title"/>
    <w:lsdException w:unhideWhenUsed="0" w:uiPriority="99" w:name="Closing"/>
    <w:lsdException w:unhideWhenUsed="0"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qFormat="1" w:uiPriority="99"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iPriority="34" w:semiHidden="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before="240"/>
    </w:pPr>
    <w:rPr>
      <w:rFonts w:eastAsia="Times New Roman" w:cs="Times New Roman" w:asciiTheme="minorHAnsi" w:hAnsiTheme="minorHAnsi"/>
      <w:sz w:val="22"/>
      <w:szCs w:val="22"/>
      <w:lang w:val="en-US" w:eastAsia="en-US" w:bidi="ar-SA"/>
    </w:rPr>
  </w:style>
  <w:style w:type="paragraph" w:styleId="2">
    <w:name w:val="heading 1"/>
    <w:basedOn w:val="1"/>
    <w:next w:val="1"/>
    <w:qFormat/>
    <w:uiPriority w:val="9"/>
    <w:pPr>
      <w:spacing w:after="60"/>
      <w:contextualSpacing/>
      <w:outlineLvl w:val="0"/>
    </w:pPr>
    <w:rPr>
      <w:rFonts w:asciiTheme="majorHAnsi" w:hAnsiTheme="majorHAnsi"/>
      <w:b/>
      <w:caps/>
    </w:rPr>
  </w:style>
  <w:style w:type="paragraph" w:styleId="3">
    <w:name w:val="heading 2"/>
    <w:basedOn w:val="1"/>
    <w:next w:val="1"/>
    <w:link w:val="397"/>
    <w:unhideWhenUsed/>
    <w:qFormat/>
    <w:uiPriority w:val="9"/>
    <w:pPr>
      <w:keepNext/>
      <w:keepLines/>
      <w:spacing w:after="60"/>
      <w:contextualSpacing/>
      <w:outlineLvl w:val="1"/>
    </w:pPr>
    <w:rPr>
      <w:rFonts w:asciiTheme="majorHAnsi" w:hAnsiTheme="majorHAnsi" w:eastAsiaTheme="majorEastAsia" w:cstheme="majorBidi"/>
      <w:caps/>
      <w:szCs w:val="26"/>
    </w:rPr>
  </w:style>
  <w:style w:type="paragraph" w:styleId="4">
    <w:name w:val="heading 3"/>
    <w:basedOn w:val="1"/>
    <w:next w:val="1"/>
    <w:semiHidden/>
    <w:unhideWhenUsed/>
    <w:qFormat/>
    <w:uiPriority w:val="9"/>
    <w:pPr>
      <w:keepNext/>
      <w:keepLines/>
      <w:spacing w:after="240" w:line="240" w:lineRule="atLeast"/>
      <w:outlineLvl w:val="2"/>
    </w:pPr>
    <w:rPr>
      <w:rFonts w:asciiTheme="majorHAnsi" w:hAnsiTheme="majorHAnsi"/>
      <w:i/>
      <w:caps/>
      <w:kern w:val="20"/>
    </w:rPr>
  </w:style>
  <w:style w:type="paragraph" w:styleId="5">
    <w:name w:val="heading 4"/>
    <w:basedOn w:val="1"/>
    <w:next w:val="1"/>
    <w:semiHidden/>
    <w:unhideWhenUsed/>
    <w:qFormat/>
    <w:uiPriority w:val="9"/>
    <w:pPr>
      <w:keepNext/>
      <w:keepLines/>
      <w:spacing w:line="240" w:lineRule="atLeast"/>
      <w:outlineLvl w:val="3"/>
    </w:pPr>
    <w:rPr>
      <w:rFonts w:asciiTheme="majorHAnsi" w:hAnsiTheme="majorHAnsi"/>
      <w:color w:val="1F497D" w:themeColor="text2"/>
      <w:kern w:val="20"/>
      <w14:textFill>
        <w14:solidFill>
          <w14:schemeClr w14:val="tx2"/>
        </w14:solidFill>
      </w14:textFill>
    </w:rPr>
  </w:style>
  <w:style w:type="paragraph" w:styleId="6">
    <w:name w:val="heading 5"/>
    <w:basedOn w:val="1"/>
    <w:next w:val="1"/>
    <w:semiHidden/>
    <w:unhideWhenUsed/>
    <w:qFormat/>
    <w:uiPriority w:val="9"/>
    <w:pPr>
      <w:keepNext/>
      <w:keepLines/>
      <w:spacing w:line="240" w:lineRule="atLeast"/>
      <w:outlineLvl w:val="4"/>
    </w:pPr>
    <w:rPr>
      <w:rFonts w:asciiTheme="majorHAnsi" w:hAnsiTheme="majorHAnsi"/>
      <w:i/>
      <w:color w:val="1F497D" w:themeColor="text2"/>
      <w:kern w:val="20"/>
      <w14:textFill>
        <w14:solidFill>
          <w14:schemeClr w14:val="tx2"/>
        </w14:solidFill>
      </w14:textFill>
    </w:rPr>
  </w:style>
  <w:style w:type="paragraph" w:styleId="7">
    <w:name w:val="heading 6"/>
    <w:basedOn w:val="1"/>
    <w:next w:val="1"/>
    <w:link w:val="317"/>
    <w:semiHidden/>
    <w:unhideWhenUsed/>
    <w:qFormat/>
    <w:uiPriority w:val="9"/>
    <w:pPr>
      <w:keepNext/>
      <w:keepLines/>
      <w:spacing w:before="40"/>
      <w:outlineLvl w:val="5"/>
    </w:pPr>
    <w:rPr>
      <w:rFonts w:asciiTheme="majorHAnsi" w:hAnsiTheme="majorHAnsi" w:eastAsiaTheme="majorEastAsia" w:cstheme="majorBidi"/>
      <w:b/>
      <w:color w:val="1F497D" w:themeColor="text2"/>
      <w14:textFill>
        <w14:solidFill>
          <w14:schemeClr w14:val="tx2"/>
        </w14:solidFill>
      </w14:textFill>
    </w:rPr>
  </w:style>
  <w:style w:type="paragraph" w:styleId="8">
    <w:name w:val="heading 7"/>
    <w:basedOn w:val="1"/>
    <w:next w:val="1"/>
    <w:link w:val="318"/>
    <w:semiHidden/>
    <w:unhideWhenUsed/>
    <w:qFormat/>
    <w:uiPriority w:val="9"/>
    <w:pPr>
      <w:keepNext/>
      <w:keepLines/>
      <w:spacing w:before="40"/>
      <w:outlineLvl w:val="6"/>
    </w:pPr>
    <w:rPr>
      <w:rFonts w:asciiTheme="majorHAnsi" w:hAnsiTheme="majorHAnsi" w:eastAsiaTheme="majorEastAsia" w:cstheme="majorBidi"/>
      <w:iCs/>
      <w:caps/>
      <w:color w:val="1F497D" w:themeColor="text2"/>
      <w14:textFill>
        <w14:solidFill>
          <w14:schemeClr w14:val="tx2"/>
        </w14:solidFill>
      </w14:textFill>
    </w:rPr>
  </w:style>
  <w:style w:type="paragraph" w:styleId="9">
    <w:name w:val="heading 8"/>
    <w:basedOn w:val="1"/>
    <w:next w:val="1"/>
    <w:link w:val="319"/>
    <w:semiHidden/>
    <w:unhideWhenUsed/>
    <w:qFormat/>
    <w:uiPriority w:val="9"/>
    <w:pPr>
      <w:keepNext/>
      <w:keepLines/>
      <w:spacing w:before="40"/>
      <w:outlineLvl w:val="7"/>
    </w:pPr>
    <w:rPr>
      <w:rFonts w:asciiTheme="majorHAnsi" w:hAnsiTheme="majorHAnsi" w:eastAsiaTheme="majorEastAsia" w:cstheme="majorBidi"/>
      <w:color w:val="632523" w:themeColor="accent2" w:themeShade="80"/>
      <w:szCs w:val="21"/>
    </w:rPr>
  </w:style>
  <w:style w:type="paragraph" w:styleId="10">
    <w:name w:val="heading 9"/>
    <w:basedOn w:val="1"/>
    <w:next w:val="1"/>
    <w:link w:val="320"/>
    <w:semiHidden/>
    <w:unhideWhenUsed/>
    <w:qFormat/>
    <w:uiPriority w:val="9"/>
    <w:pPr>
      <w:keepNext/>
      <w:keepLines/>
      <w:spacing w:before="40"/>
      <w:outlineLvl w:val="8"/>
    </w:pPr>
    <w:rPr>
      <w:rFonts w:asciiTheme="majorHAnsi" w:hAnsiTheme="majorHAnsi" w:eastAsiaTheme="majorEastAsia" w:cstheme="majorBidi"/>
      <w:i/>
      <w:iCs/>
      <w:color w:val="632523" w:themeColor="accent2" w:themeShade="80"/>
      <w:szCs w:val="21"/>
    </w:rPr>
  </w:style>
  <w:style w:type="character" w:default="1" w:styleId="87">
    <w:name w:val="Default Paragraph Font"/>
    <w:semiHidden/>
    <w:unhideWhenUsed/>
    <w:uiPriority w:val="1"/>
  </w:style>
  <w:style w:type="table" w:default="1" w:styleId="105">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248"/>
    <w:semiHidden/>
    <w:unhideWhenUsed/>
    <w:uiPriority w:val="99"/>
    <w:rPr>
      <w:rFonts w:ascii="Tahoma" w:hAnsi="Tahoma" w:cs="Tahoma"/>
      <w:szCs w:val="16"/>
    </w:rPr>
  </w:style>
  <w:style w:type="paragraph" w:styleId="12">
    <w:name w:val="Block Text"/>
    <w:basedOn w:val="1"/>
    <w:semiHidden/>
    <w:unhideWhenUsed/>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rFonts w:eastAsiaTheme="minorEastAsia" w:cstheme="minorBidi"/>
      <w:i/>
      <w:iCs/>
      <w:color w:val="376092" w:themeColor="accent1" w:themeShade="BF"/>
    </w:rPr>
  </w:style>
  <w:style w:type="paragraph" w:styleId="13">
    <w:name w:val="Body Text 2"/>
    <w:basedOn w:val="1"/>
    <w:link w:val="252"/>
    <w:semiHidden/>
    <w:unhideWhenUsed/>
    <w:qFormat/>
    <w:uiPriority w:val="99"/>
    <w:pPr>
      <w:spacing w:after="120" w:line="480" w:lineRule="auto"/>
    </w:pPr>
  </w:style>
  <w:style w:type="paragraph" w:styleId="14">
    <w:name w:val="Body Text 3"/>
    <w:basedOn w:val="1"/>
    <w:link w:val="253"/>
    <w:semiHidden/>
    <w:unhideWhenUsed/>
    <w:qFormat/>
    <w:uiPriority w:val="99"/>
    <w:pPr>
      <w:spacing w:after="120"/>
    </w:pPr>
    <w:rPr>
      <w:szCs w:val="16"/>
    </w:rPr>
  </w:style>
  <w:style w:type="paragraph" w:styleId="15">
    <w:name w:val="Body Text First Indent"/>
    <w:basedOn w:val="1"/>
    <w:link w:val="254"/>
    <w:semiHidden/>
    <w:unhideWhenUsed/>
    <w:uiPriority w:val="99"/>
    <w:pPr>
      <w:spacing w:before="0"/>
      <w:ind w:firstLine="360"/>
    </w:pPr>
  </w:style>
  <w:style w:type="paragraph" w:styleId="16">
    <w:name w:val="Body Text Indent"/>
    <w:basedOn w:val="1"/>
    <w:link w:val="255"/>
    <w:semiHidden/>
    <w:unhideWhenUsed/>
    <w:uiPriority w:val="99"/>
    <w:pPr>
      <w:spacing w:after="120"/>
      <w:ind w:left="360"/>
    </w:pPr>
  </w:style>
  <w:style w:type="paragraph" w:styleId="17">
    <w:name w:val="Body Text First Indent 2"/>
    <w:basedOn w:val="16"/>
    <w:link w:val="256"/>
    <w:semiHidden/>
    <w:unhideWhenUsed/>
    <w:uiPriority w:val="99"/>
    <w:pPr>
      <w:spacing w:after="0"/>
      <w:ind w:firstLine="360"/>
    </w:pPr>
  </w:style>
  <w:style w:type="paragraph" w:styleId="18">
    <w:name w:val="Body Text Indent 2"/>
    <w:basedOn w:val="1"/>
    <w:link w:val="257"/>
    <w:semiHidden/>
    <w:unhideWhenUsed/>
    <w:uiPriority w:val="99"/>
    <w:pPr>
      <w:spacing w:after="120" w:line="480" w:lineRule="auto"/>
      <w:ind w:left="360"/>
    </w:pPr>
  </w:style>
  <w:style w:type="paragraph" w:styleId="19">
    <w:name w:val="Body Text Indent 3"/>
    <w:basedOn w:val="1"/>
    <w:link w:val="258"/>
    <w:semiHidden/>
    <w:unhideWhenUsed/>
    <w:uiPriority w:val="99"/>
    <w:pPr>
      <w:spacing w:after="120"/>
      <w:ind w:left="360"/>
    </w:pPr>
    <w:rPr>
      <w:szCs w:val="16"/>
    </w:rPr>
  </w:style>
  <w:style w:type="paragraph" w:styleId="20">
    <w:name w:val="caption"/>
    <w:basedOn w:val="1"/>
    <w:next w:val="1"/>
    <w:semiHidden/>
    <w:unhideWhenUsed/>
    <w:qFormat/>
    <w:uiPriority w:val="35"/>
    <w:pPr>
      <w:spacing w:after="200"/>
    </w:pPr>
    <w:rPr>
      <w:i/>
      <w:iCs/>
      <w:color w:val="1F497D" w:themeColor="text2"/>
      <w:szCs w:val="18"/>
      <w14:textFill>
        <w14:solidFill>
          <w14:schemeClr w14:val="tx2"/>
        </w14:solidFill>
      </w14:textFill>
    </w:rPr>
  </w:style>
  <w:style w:type="paragraph" w:styleId="21">
    <w:name w:val="Closing"/>
    <w:basedOn w:val="1"/>
    <w:next w:val="1"/>
    <w:semiHidden/>
    <w:uiPriority w:val="99"/>
    <w:pPr>
      <w:spacing w:line="220" w:lineRule="atLeast"/>
    </w:pPr>
  </w:style>
  <w:style w:type="paragraph" w:styleId="22">
    <w:name w:val="annotation text"/>
    <w:basedOn w:val="1"/>
    <w:link w:val="260"/>
    <w:semiHidden/>
    <w:unhideWhenUsed/>
    <w:uiPriority w:val="99"/>
    <w:rPr>
      <w:szCs w:val="20"/>
    </w:rPr>
  </w:style>
  <w:style w:type="paragraph" w:styleId="23">
    <w:name w:val="annotation subject"/>
    <w:basedOn w:val="22"/>
    <w:next w:val="22"/>
    <w:link w:val="261"/>
    <w:semiHidden/>
    <w:unhideWhenUsed/>
    <w:uiPriority w:val="99"/>
    <w:rPr>
      <w:b/>
      <w:bCs/>
    </w:rPr>
  </w:style>
  <w:style w:type="paragraph" w:styleId="24">
    <w:name w:val="Date"/>
    <w:basedOn w:val="1"/>
    <w:next w:val="1"/>
    <w:link w:val="262"/>
    <w:semiHidden/>
    <w:unhideWhenUsed/>
    <w:uiPriority w:val="99"/>
  </w:style>
  <w:style w:type="paragraph" w:styleId="25">
    <w:name w:val="Document Map"/>
    <w:basedOn w:val="1"/>
    <w:link w:val="263"/>
    <w:semiHidden/>
    <w:unhideWhenUsed/>
    <w:uiPriority w:val="99"/>
    <w:rPr>
      <w:rFonts w:ascii="Segoe UI" w:hAnsi="Segoe UI" w:cs="Segoe UI"/>
      <w:szCs w:val="16"/>
    </w:rPr>
  </w:style>
  <w:style w:type="paragraph" w:styleId="26">
    <w:name w:val="E-mail Signature"/>
    <w:basedOn w:val="1"/>
    <w:link w:val="264"/>
    <w:semiHidden/>
    <w:unhideWhenUsed/>
    <w:uiPriority w:val="99"/>
  </w:style>
  <w:style w:type="paragraph" w:styleId="27">
    <w:name w:val="endnote text"/>
    <w:basedOn w:val="1"/>
    <w:link w:val="265"/>
    <w:semiHidden/>
    <w:unhideWhenUsed/>
    <w:uiPriority w:val="99"/>
    <w:rPr>
      <w:szCs w:val="20"/>
    </w:rPr>
  </w:style>
  <w:style w:type="paragraph" w:styleId="28">
    <w:name w:val="envelope address"/>
    <w:basedOn w:val="1"/>
    <w:semiHidden/>
    <w:unhideWhenUsed/>
    <w:uiPriority w:val="99"/>
    <w:pPr>
      <w:framePr w:w="7920" w:h="1980" w:hRule="exact" w:hSpace="180" w:wrap="around" w:vAnchor="margin" w:hAnchor="page" w:xAlign="center" w:yAlign="bottom"/>
      <w:ind w:left="2880"/>
    </w:pPr>
    <w:rPr>
      <w:rFonts w:asciiTheme="majorHAnsi" w:hAnsiTheme="majorHAnsi" w:eastAsiaTheme="majorEastAsia" w:cstheme="majorBidi"/>
      <w:sz w:val="24"/>
      <w:szCs w:val="24"/>
    </w:rPr>
  </w:style>
  <w:style w:type="paragraph" w:styleId="29">
    <w:name w:val="envelope return"/>
    <w:basedOn w:val="1"/>
    <w:semiHidden/>
    <w:unhideWhenUsed/>
    <w:uiPriority w:val="99"/>
    <w:rPr>
      <w:rFonts w:asciiTheme="majorHAnsi" w:hAnsiTheme="majorHAnsi" w:eastAsiaTheme="majorEastAsia" w:cstheme="majorBidi"/>
      <w:szCs w:val="20"/>
    </w:rPr>
  </w:style>
  <w:style w:type="paragraph" w:styleId="30">
    <w:name w:val="footer"/>
    <w:basedOn w:val="1"/>
    <w:link w:val="398"/>
    <w:unhideWhenUsed/>
    <w:uiPriority w:val="99"/>
    <w:pPr>
      <w:keepLines/>
      <w:pBdr>
        <w:top w:val="single" w:color="auto" w:sz="6" w:space="2"/>
      </w:pBdr>
      <w:spacing w:before="0"/>
      <w:ind w:left="4075" w:right="4075"/>
      <w:jc w:val="center"/>
    </w:pPr>
    <w:rPr>
      <w:kern w:val="18"/>
    </w:rPr>
  </w:style>
  <w:style w:type="paragraph" w:styleId="31">
    <w:name w:val="footnote text"/>
    <w:basedOn w:val="1"/>
    <w:link w:val="266"/>
    <w:semiHidden/>
    <w:unhideWhenUsed/>
    <w:uiPriority w:val="99"/>
    <w:rPr>
      <w:szCs w:val="20"/>
    </w:rPr>
  </w:style>
  <w:style w:type="paragraph" w:styleId="32">
    <w:name w:val="header"/>
    <w:basedOn w:val="1"/>
    <w:link w:val="399"/>
    <w:unhideWhenUsed/>
    <w:qFormat/>
    <w:uiPriority w:val="99"/>
    <w:pPr>
      <w:keepLines/>
      <w:spacing w:after="660" w:line="240" w:lineRule="atLeast"/>
      <w:jc w:val="center"/>
    </w:pPr>
    <w:rPr>
      <w:caps/>
      <w:kern w:val="18"/>
    </w:rPr>
  </w:style>
  <w:style w:type="paragraph" w:styleId="33">
    <w:name w:val="HTML Address"/>
    <w:basedOn w:val="1"/>
    <w:link w:val="321"/>
    <w:semiHidden/>
    <w:unhideWhenUsed/>
    <w:uiPriority w:val="99"/>
    <w:rPr>
      <w:i/>
      <w:iCs/>
    </w:rPr>
  </w:style>
  <w:style w:type="paragraph" w:styleId="34">
    <w:name w:val="HTML Preformatted"/>
    <w:basedOn w:val="1"/>
    <w:link w:val="322"/>
    <w:semiHidden/>
    <w:unhideWhenUsed/>
    <w:uiPriority w:val="99"/>
    <w:rPr>
      <w:rFonts w:ascii="Consolas" w:hAnsi="Consolas"/>
      <w:szCs w:val="20"/>
    </w:rPr>
  </w:style>
  <w:style w:type="paragraph" w:styleId="35">
    <w:name w:val="index 1"/>
    <w:basedOn w:val="1"/>
    <w:next w:val="1"/>
    <w:semiHidden/>
    <w:unhideWhenUsed/>
    <w:uiPriority w:val="99"/>
    <w:pPr>
      <w:ind w:left="220" w:hanging="220"/>
    </w:pPr>
  </w:style>
  <w:style w:type="paragraph" w:styleId="36">
    <w:name w:val="index 2"/>
    <w:basedOn w:val="1"/>
    <w:next w:val="1"/>
    <w:semiHidden/>
    <w:unhideWhenUsed/>
    <w:uiPriority w:val="99"/>
    <w:pPr>
      <w:ind w:left="440" w:hanging="220"/>
    </w:pPr>
  </w:style>
  <w:style w:type="paragraph" w:styleId="37">
    <w:name w:val="index 3"/>
    <w:basedOn w:val="1"/>
    <w:next w:val="1"/>
    <w:semiHidden/>
    <w:unhideWhenUsed/>
    <w:uiPriority w:val="99"/>
    <w:pPr>
      <w:ind w:left="660" w:hanging="220"/>
    </w:pPr>
  </w:style>
  <w:style w:type="paragraph" w:styleId="38">
    <w:name w:val="index 4"/>
    <w:basedOn w:val="1"/>
    <w:next w:val="1"/>
    <w:semiHidden/>
    <w:unhideWhenUsed/>
    <w:uiPriority w:val="99"/>
    <w:pPr>
      <w:ind w:left="880" w:hanging="220"/>
    </w:pPr>
  </w:style>
  <w:style w:type="paragraph" w:styleId="39">
    <w:name w:val="index 5"/>
    <w:basedOn w:val="1"/>
    <w:next w:val="1"/>
    <w:semiHidden/>
    <w:unhideWhenUsed/>
    <w:uiPriority w:val="99"/>
    <w:pPr>
      <w:ind w:left="1100" w:hanging="220"/>
    </w:pPr>
  </w:style>
  <w:style w:type="paragraph" w:styleId="40">
    <w:name w:val="index 6"/>
    <w:basedOn w:val="1"/>
    <w:next w:val="1"/>
    <w:semiHidden/>
    <w:unhideWhenUsed/>
    <w:uiPriority w:val="99"/>
    <w:pPr>
      <w:ind w:left="1320" w:hanging="220"/>
    </w:pPr>
  </w:style>
  <w:style w:type="paragraph" w:styleId="41">
    <w:name w:val="index 7"/>
    <w:basedOn w:val="1"/>
    <w:next w:val="1"/>
    <w:semiHidden/>
    <w:unhideWhenUsed/>
    <w:uiPriority w:val="99"/>
    <w:pPr>
      <w:ind w:left="1540" w:hanging="220"/>
    </w:pPr>
  </w:style>
  <w:style w:type="paragraph" w:styleId="42">
    <w:name w:val="index 8"/>
    <w:basedOn w:val="1"/>
    <w:next w:val="1"/>
    <w:semiHidden/>
    <w:unhideWhenUsed/>
    <w:uiPriority w:val="99"/>
    <w:pPr>
      <w:ind w:left="1760" w:hanging="220"/>
    </w:pPr>
  </w:style>
  <w:style w:type="paragraph" w:styleId="43">
    <w:name w:val="index 9"/>
    <w:basedOn w:val="1"/>
    <w:next w:val="1"/>
    <w:semiHidden/>
    <w:unhideWhenUsed/>
    <w:uiPriority w:val="99"/>
    <w:pPr>
      <w:ind w:left="1980" w:hanging="220"/>
    </w:pPr>
  </w:style>
  <w:style w:type="paragraph" w:styleId="44">
    <w:name w:val="index heading"/>
    <w:basedOn w:val="1"/>
    <w:next w:val="35"/>
    <w:semiHidden/>
    <w:unhideWhenUsed/>
    <w:uiPriority w:val="99"/>
    <w:rPr>
      <w:rFonts w:asciiTheme="majorHAnsi" w:hAnsiTheme="majorHAnsi" w:eastAsiaTheme="majorEastAsia" w:cstheme="majorBidi"/>
      <w:b/>
      <w:bCs/>
    </w:rPr>
  </w:style>
  <w:style w:type="paragraph" w:styleId="45">
    <w:name w:val="List"/>
    <w:basedOn w:val="1"/>
    <w:semiHidden/>
    <w:unhideWhenUsed/>
    <w:uiPriority w:val="99"/>
    <w:pPr>
      <w:ind w:left="360" w:hanging="360"/>
      <w:contextualSpacing/>
    </w:pPr>
  </w:style>
  <w:style w:type="paragraph" w:styleId="46">
    <w:name w:val="List 2"/>
    <w:basedOn w:val="1"/>
    <w:semiHidden/>
    <w:unhideWhenUsed/>
    <w:uiPriority w:val="99"/>
    <w:pPr>
      <w:ind w:left="720" w:hanging="360"/>
      <w:contextualSpacing/>
    </w:pPr>
  </w:style>
  <w:style w:type="paragraph" w:styleId="47">
    <w:name w:val="List 3"/>
    <w:basedOn w:val="1"/>
    <w:semiHidden/>
    <w:unhideWhenUsed/>
    <w:uiPriority w:val="99"/>
    <w:pPr>
      <w:ind w:left="1080" w:hanging="360"/>
      <w:contextualSpacing/>
    </w:pPr>
  </w:style>
  <w:style w:type="paragraph" w:styleId="48">
    <w:name w:val="List 4"/>
    <w:basedOn w:val="1"/>
    <w:semiHidden/>
    <w:unhideWhenUsed/>
    <w:uiPriority w:val="99"/>
    <w:pPr>
      <w:ind w:left="1440" w:hanging="360"/>
      <w:contextualSpacing/>
    </w:pPr>
  </w:style>
  <w:style w:type="paragraph" w:styleId="49">
    <w:name w:val="List 5"/>
    <w:basedOn w:val="1"/>
    <w:semiHidden/>
    <w:unhideWhenUsed/>
    <w:uiPriority w:val="99"/>
    <w:pPr>
      <w:ind w:left="1800" w:hanging="360"/>
      <w:contextualSpacing/>
    </w:pPr>
  </w:style>
  <w:style w:type="paragraph" w:styleId="50">
    <w:name w:val="List Bullet"/>
    <w:basedOn w:val="1"/>
    <w:semiHidden/>
    <w:unhideWhenUsed/>
    <w:uiPriority w:val="99"/>
    <w:pPr>
      <w:numPr>
        <w:ilvl w:val="0"/>
        <w:numId w:val="1"/>
      </w:numPr>
      <w:contextualSpacing/>
    </w:pPr>
  </w:style>
  <w:style w:type="paragraph" w:styleId="51">
    <w:name w:val="List Bullet 2"/>
    <w:basedOn w:val="1"/>
    <w:semiHidden/>
    <w:unhideWhenUsed/>
    <w:uiPriority w:val="99"/>
    <w:pPr>
      <w:numPr>
        <w:ilvl w:val="0"/>
        <w:numId w:val="2"/>
      </w:numPr>
      <w:contextualSpacing/>
    </w:pPr>
  </w:style>
  <w:style w:type="paragraph" w:styleId="52">
    <w:name w:val="List Bullet 3"/>
    <w:basedOn w:val="1"/>
    <w:semiHidden/>
    <w:unhideWhenUsed/>
    <w:uiPriority w:val="99"/>
    <w:pPr>
      <w:numPr>
        <w:ilvl w:val="0"/>
        <w:numId w:val="3"/>
      </w:numPr>
      <w:contextualSpacing/>
    </w:pPr>
  </w:style>
  <w:style w:type="paragraph" w:styleId="53">
    <w:name w:val="List Bullet 4"/>
    <w:basedOn w:val="1"/>
    <w:semiHidden/>
    <w:unhideWhenUsed/>
    <w:uiPriority w:val="99"/>
    <w:pPr>
      <w:numPr>
        <w:ilvl w:val="0"/>
        <w:numId w:val="4"/>
      </w:numPr>
      <w:contextualSpacing/>
    </w:pPr>
  </w:style>
  <w:style w:type="paragraph" w:styleId="54">
    <w:name w:val="List Bullet 5"/>
    <w:basedOn w:val="1"/>
    <w:semiHidden/>
    <w:unhideWhenUsed/>
    <w:uiPriority w:val="99"/>
    <w:pPr>
      <w:numPr>
        <w:ilvl w:val="0"/>
        <w:numId w:val="5"/>
      </w:numPr>
      <w:contextualSpacing/>
    </w:pPr>
  </w:style>
  <w:style w:type="paragraph" w:styleId="55">
    <w:name w:val="List Continue"/>
    <w:basedOn w:val="1"/>
    <w:semiHidden/>
    <w:unhideWhenUsed/>
    <w:uiPriority w:val="99"/>
    <w:pPr>
      <w:spacing w:after="120"/>
      <w:ind w:left="360"/>
      <w:contextualSpacing/>
    </w:pPr>
  </w:style>
  <w:style w:type="paragraph" w:styleId="56">
    <w:name w:val="List Continue 2"/>
    <w:basedOn w:val="1"/>
    <w:semiHidden/>
    <w:unhideWhenUsed/>
    <w:uiPriority w:val="99"/>
    <w:pPr>
      <w:spacing w:after="120"/>
      <w:ind w:left="720"/>
      <w:contextualSpacing/>
    </w:pPr>
  </w:style>
  <w:style w:type="paragraph" w:styleId="57">
    <w:name w:val="List Continue 3"/>
    <w:basedOn w:val="1"/>
    <w:semiHidden/>
    <w:unhideWhenUsed/>
    <w:uiPriority w:val="99"/>
    <w:pPr>
      <w:spacing w:after="120"/>
      <w:ind w:left="1080"/>
      <w:contextualSpacing/>
    </w:pPr>
  </w:style>
  <w:style w:type="paragraph" w:styleId="58">
    <w:name w:val="List Continue 4"/>
    <w:basedOn w:val="1"/>
    <w:semiHidden/>
    <w:unhideWhenUsed/>
    <w:uiPriority w:val="99"/>
    <w:pPr>
      <w:spacing w:after="120"/>
      <w:ind w:left="1440"/>
      <w:contextualSpacing/>
    </w:pPr>
  </w:style>
  <w:style w:type="paragraph" w:styleId="59">
    <w:name w:val="List Continue 5"/>
    <w:basedOn w:val="1"/>
    <w:semiHidden/>
    <w:unhideWhenUsed/>
    <w:uiPriority w:val="99"/>
    <w:pPr>
      <w:spacing w:after="120"/>
      <w:ind w:left="1800"/>
      <w:contextualSpacing/>
    </w:pPr>
  </w:style>
  <w:style w:type="paragraph" w:styleId="60">
    <w:name w:val="List Number"/>
    <w:basedOn w:val="1"/>
    <w:semiHidden/>
    <w:unhideWhenUsed/>
    <w:uiPriority w:val="99"/>
    <w:pPr>
      <w:numPr>
        <w:ilvl w:val="0"/>
        <w:numId w:val="6"/>
      </w:numPr>
      <w:contextualSpacing/>
    </w:pPr>
  </w:style>
  <w:style w:type="paragraph" w:styleId="61">
    <w:name w:val="List Number 2"/>
    <w:basedOn w:val="1"/>
    <w:semiHidden/>
    <w:unhideWhenUsed/>
    <w:uiPriority w:val="99"/>
    <w:pPr>
      <w:numPr>
        <w:ilvl w:val="0"/>
        <w:numId w:val="7"/>
      </w:numPr>
      <w:contextualSpacing/>
    </w:pPr>
  </w:style>
  <w:style w:type="paragraph" w:styleId="62">
    <w:name w:val="List Number 3"/>
    <w:basedOn w:val="1"/>
    <w:semiHidden/>
    <w:unhideWhenUsed/>
    <w:uiPriority w:val="99"/>
    <w:pPr>
      <w:numPr>
        <w:ilvl w:val="0"/>
        <w:numId w:val="8"/>
      </w:numPr>
      <w:contextualSpacing/>
    </w:pPr>
  </w:style>
  <w:style w:type="paragraph" w:styleId="63">
    <w:name w:val="List Number 4"/>
    <w:basedOn w:val="1"/>
    <w:semiHidden/>
    <w:unhideWhenUsed/>
    <w:uiPriority w:val="99"/>
    <w:pPr>
      <w:numPr>
        <w:ilvl w:val="0"/>
        <w:numId w:val="9"/>
      </w:numPr>
      <w:contextualSpacing/>
    </w:pPr>
  </w:style>
  <w:style w:type="paragraph" w:styleId="64">
    <w:name w:val="List Number 5"/>
    <w:basedOn w:val="1"/>
    <w:semiHidden/>
    <w:unhideWhenUsed/>
    <w:uiPriority w:val="99"/>
    <w:pPr>
      <w:numPr>
        <w:ilvl w:val="0"/>
        <w:numId w:val="10"/>
      </w:numPr>
      <w:contextualSpacing/>
    </w:pPr>
  </w:style>
  <w:style w:type="paragraph" w:styleId="65">
    <w:name w:val="macro"/>
    <w:link w:val="377"/>
    <w:semiHidden/>
    <w:unhideWhenUsed/>
    <w:uiPriority w:val="99"/>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eastAsia="Times New Roman" w:cs="Times New Roman"/>
      <w:sz w:val="22"/>
      <w:szCs w:val="20"/>
      <w:lang w:val="en-US" w:eastAsia="en-US" w:bidi="ar-SA"/>
    </w:rPr>
  </w:style>
  <w:style w:type="paragraph" w:styleId="66">
    <w:name w:val="Message Header"/>
    <w:basedOn w:val="1"/>
    <w:semiHidden/>
    <w:qFormat/>
    <w:uiPriority w:val="99"/>
    <w:pPr>
      <w:keepLines/>
      <w:spacing w:after="120"/>
      <w:ind w:left="1080" w:hanging="1080"/>
    </w:pPr>
    <w:rPr>
      <w:caps/>
    </w:rPr>
  </w:style>
  <w:style w:type="paragraph" w:styleId="67">
    <w:name w:val="Normal (Web)"/>
    <w:basedOn w:val="1"/>
    <w:semiHidden/>
    <w:unhideWhenUsed/>
    <w:uiPriority w:val="99"/>
    <w:rPr>
      <w:rFonts w:ascii="Times New Roman" w:hAnsi="Times New Roman"/>
      <w:sz w:val="24"/>
      <w:szCs w:val="24"/>
    </w:rPr>
  </w:style>
  <w:style w:type="paragraph" w:styleId="68">
    <w:name w:val="Normal Indent"/>
    <w:basedOn w:val="1"/>
    <w:semiHidden/>
    <w:uiPriority w:val="99"/>
    <w:pPr>
      <w:ind w:left="720"/>
    </w:pPr>
  </w:style>
  <w:style w:type="paragraph" w:styleId="69">
    <w:name w:val="Note Heading"/>
    <w:basedOn w:val="1"/>
    <w:next w:val="1"/>
    <w:link w:val="380"/>
    <w:semiHidden/>
    <w:unhideWhenUsed/>
    <w:uiPriority w:val="99"/>
  </w:style>
  <w:style w:type="paragraph" w:styleId="70">
    <w:name w:val="Plain Text"/>
    <w:basedOn w:val="1"/>
    <w:link w:val="386"/>
    <w:semiHidden/>
    <w:unhideWhenUsed/>
    <w:uiPriority w:val="99"/>
    <w:rPr>
      <w:rFonts w:ascii="Consolas" w:hAnsi="Consolas"/>
      <w:szCs w:val="21"/>
    </w:rPr>
  </w:style>
  <w:style w:type="paragraph" w:styleId="71">
    <w:name w:val="Salutation"/>
    <w:basedOn w:val="1"/>
    <w:next w:val="1"/>
    <w:link w:val="389"/>
    <w:semiHidden/>
    <w:unhideWhenUsed/>
    <w:uiPriority w:val="99"/>
  </w:style>
  <w:style w:type="paragraph" w:styleId="72">
    <w:name w:val="Signature"/>
    <w:basedOn w:val="1"/>
    <w:next w:val="1"/>
    <w:semiHidden/>
    <w:uiPriority w:val="99"/>
    <w:pPr>
      <w:keepNext/>
      <w:keepLines/>
      <w:spacing w:before="660"/>
    </w:pPr>
  </w:style>
  <w:style w:type="paragraph" w:styleId="73">
    <w:name w:val="Subtitle"/>
    <w:basedOn w:val="1"/>
    <w:link w:val="391"/>
    <w:semiHidden/>
    <w:unhideWhenUsed/>
    <w:qFormat/>
    <w:uiPriority w:val="11"/>
    <w:pPr>
      <w:spacing w:after="160"/>
      <w:contextualSpacing/>
    </w:pPr>
    <w:rPr>
      <w:rFonts w:eastAsiaTheme="minorEastAsia" w:cstheme="minorBidi"/>
      <w:color w:val="595959" w:themeColor="text1" w:themeTint="A6"/>
      <w:spacing w:val="15"/>
      <w14:textFill>
        <w14:solidFill>
          <w14:schemeClr w14:val="tx1">
            <w14:lumMod w14:val="65000"/>
            <w14:lumOff w14:val="35000"/>
          </w14:schemeClr>
        </w14:solidFill>
      </w14:textFill>
    </w:rPr>
  </w:style>
  <w:style w:type="paragraph" w:styleId="74">
    <w:name w:val="table of authorities"/>
    <w:basedOn w:val="1"/>
    <w:next w:val="1"/>
    <w:semiHidden/>
    <w:unhideWhenUsed/>
    <w:uiPriority w:val="99"/>
    <w:pPr>
      <w:ind w:left="220" w:hanging="220"/>
    </w:pPr>
  </w:style>
  <w:style w:type="paragraph" w:styleId="75">
    <w:name w:val="table of figures"/>
    <w:basedOn w:val="1"/>
    <w:next w:val="1"/>
    <w:semiHidden/>
    <w:unhideWhenUsed/>
    <w:uiPriority w:val="99"/>
  </w:style>
  <w:style w:type="paragraph" w:styleId="76">
    <w:name w:val="Title"/>
    <w:basedOn w:val="1"/>
    <w:link w:val="249"/>
    <w:unhideWhenUsed/>
    <w:qFormat/>
    <w:uiPriority w:val="2"/>
    <w:pPr>
      <w:pBdr>
        <w:top w:val="double" w:color="3F3F3F" w:themeColor="text1" w:themeTint="BF" w:sz="6" w:space="8"/>
        <w:bottom w:val="double" w:color="3F3F3F" w:themeColor="text1" w:themeTint="BF" w:sz="6" w:space="8"/>
      </w:pBdr>
      <w:spacing w:after="200"/>
      <w:contextualSpacing/>
      <w:jc w:val="center"/>
    </w:pPr>
    <w:rPr>
      <w:rFonts w:asciiTheme="majorHAnsi" w:hAnsiTheme="majorHAnsi"/>
      <w:b/>
      <w:caps/>
      <w:spacing w:val="20"/>
    </w:rPr>
  </w:style>
  <w:style w:type="paragraph" w:styleId="77">
    <w:name w:val="toa heading"/>
    <w:basedOn w:val="1"/>
    <w:next w:val="1"/>
    <w:semiHidden/>
    <w:unhideWhenUsed/>
    <w:uiPriority w:val="99"/>
    <w:pPr>
      <w:spacing w:before="120"/>
    </w:pPr>
    <w:rPr>
      <w:rFonts w:asciiTheme="majorHAnsi" w:hAnsiTheme="majorHAnsi" w:eastAsiaTheme="majorEastAsia" w:cstheme="majorBidi"/>
      <w:b/>
      <w:bCs/>
      <w:sz w:val="24"/>
      <w:szCs w:val="24"/>
    </w:rPr>
  </w:style>
  <w:style w:type="paragraph" w:styleId="78">
    <w:name w:val="toc 1"/>
    <w:basedOn w:val="1"/>
    <w:next w:val="1"/>
    <w:semiHidden/>
    <w:unhideWhenUsed/>
    <w:uiPriority w:val="39"/>
    <w:pPr>
      <w:spacing w:after="100"/>
    </w:pPr>
  </w:style>
  <w:style w:type="paragraph" w:styleId="79">
    <w:name w:val="toc 2"/>
    <w:basedOn w:val="1"/>
    <w:next w:val="1"/>
    <w:semiHidden/>
    <w:unhideWhenUsed/>
    <w:uiPriority w:val="39"/>
    <w:pPr>
      <w:spacing w:after="100"/>
      <w:ind w:left="220"/>
    </w:pPr>
  </w:style>
  <w:style w:type="paragraph" w:styleId="80">
    <w:name w:val="toc 3"/>
    <w:basedOn w:val="1"/>
    <w:next w:val="1"/>
    <w:semiHidden/>
    <w:unhideWhenUsed/>
    <w:uiPriority w:val="39"/>
    <w:pPr>
      <w:spacing w:after="100"/>
      <w:ind w:left="440"/>
    </w:pPr>
  </w:style>
  <w:style w:type="paragraph" w:styleId="81">
    <w:name w:val="toc 4"/>
    <w:basedOn w:val="1"/>
    <w:next w:val="1"/>
    <w:semiHidden/>
    <w:unhideWhenUsed/>
    <w:uiPriority w:val="39"/>
    <w:pPr>
      <w:spacing w:after="100"/>
      <w:ind w:left="660"/>
    </w:pPr>
  </w:style>
  <w:style w:type="paragraph" w:styleId="82">
    <w:name w:val="toc 5"/>
    <w:basedOn w:val="1"/>
    <w:next w:val="1"/>
    <w:semiHidden/>
    <w:unhideWhenUsed/>
    <w:uiPriority w:val="39"/>
    <w:pPr>
      <w:spacing w:after="100"/>
      <w:ind w:left="880"/>
    </w:pPr>
  </w:style>
  <w:style w:type="paragraph" w:styleId="83">
    <w:name w:val="toc 6"/>
    <w:basedOn w:val="1"/>
    <w:next w:val="1"/>
    <w:semiHidden/>
    <w:unhideWhenUsed/>
    <w:uiPriority w:val="39"/>
    <w:pPr>
      <w:spacing w:after="100"/>
      <w:ind w:left="1100"/>
    </w:pPr>
  </w:style>
  <w:style w:type="paragraph" w:styleId="84">
    <w:name w:val="toc 7"/>
    <w:basedOn w:val="1"/>
    <w:next w:val="1"/>
    <w:semiHidden/>
    <w:unhideWhenUsed/>
    <w:uiPriority w:val="39"/>
    <w:pPr>
      <w:spacing w:after="100"/>
      <w:ind w:left="1320"/>
    </w:pPr>
  </w:style>
  <w:style w:type="paragraph" w:styleId="85">
    <w:name w:val="toc 8"/>
    <w:basedOn w:val="1"/>
    <w:next w:val="1"/>
    <w:semiHidden/>
    <w:unhideWhenUsed/>
    <w:uiPriority w:val="39"/>
    <w:pPr>
      <w:spacing w:after="100"/>
      <w:ind w:left="1540"/>
    </w:pPr>
  </w:style>
  <w:style w:type="paragraph" w:styleId="86">
    <w:name w:val="toc 9"/>
    <w:basedOn w:val="1"/>
    <w:next w:val="1"/>
    <w:semiHidden/>
    <w:unhideWhenUsed/>
    <w:uiPriority w:val="39"/>
    <w:pPr>
      <w:spacing w:after="100"/>
      <w:ind w:left="1760"/>
    </w:pPr>
  </w:style>
  <w:style w:type="character" w:styleId="88">
    <w:name w:val="annotation reference"/>
    <w:basedOn w:val="87"/>
    <w:semiHidden/>
    <w:unhideWhenUsed/>
    <w:uiPriority w:val="99"/>
    <w:rPr>
      <w:sz w:val="22"/>
      <w:szCs w:val="16"/>
    </w:rPr>
  </w:style>
  <w:style w:type="character" w:styleId="89">
    <w:name w:val="Emphasis"/>
    <w:basedOn w:val="87"/>
    <w:semiHidden/>
    <w:unhideWhenUsed/>
    <w:qFormat/>
    <w:uiPriority w:val="20"/>
    <w:rPr>
      <w:i/>
      <w:iCs/>
    </w:rPr>
  </w:style>
  <w:style w:type="character" w:styleId="90">
    <w:name w:val="endnote reference"/>
    <w:basedOn w:val="87"/>
    <w:semiHidden/>
    <w:unhideWhenUsed/>
    <w:uiPriority w:val="99"/>
    <w:rPr>
      <w:vertAlign w:val="superscript"/>
    </w:rPr>
  </w:style>
  <w:style w:type="character" w:styleId="91">
    <w:name w:val="FollowedHyperlink"/>
    <w:basedOn w:val="87"/>
    <w:semiHidden/>
    <w:unhideWhenUsed/>
    <w:uiPriority w:val="99"/>
    <w:rPr>
      <w:color w:val="800080" w:themeColor="followedHyperlink"/>
      <w:u w:val="single"/>
      <w14:textFill>
        <w14:solidFill>
          <w14:schemeClr w14:val="folHlink"/>
        </w14:solidFill>
      </w14:textFill>
    </w:rPr>
  </w:style>
  <w:style w:type="character" w:styleId="92">
    <w:name w:val="footnote reference"/>
    <w:basedOn w:val="87"/>
    <w:semiHidden/>
    <w:unhideWhenUsed/>
    <w:uiPriority w:val="99"/>
    <w:rPr>
      <w:vertAlign w:val="superscript"/>
    </w:rPr>
  </w:style>
  <w:style w:type="character" w:styleId="93">
    <w:name w:val="HTML Acronym"/>
    <w:basedOn w:val="87"/>
    <w:semiHidden/>
    <w:unhideWhenUsed/>
    <w:uiPriority w:val="99"/>
  </w:style>
  <w:style w:type="character" w:styleId="94">
    <w:name w:val="HTML Cite"/>
    <w:basedOn w:val="87"/>
    <w:semiHidden/>
    <w:unhideWhenUsed/>
    <w:uiPriority w:val="99"/>
    <w:rPr>
      <w:i/>
      <w:iCs/>
    </w:rPr>
  </w:style>
  <w:style w:type="character" w:styleId="95">
    <w:name w:val="HTML Code"/>
    <w:basedOn w:val="87"/>
    <w:semiHidden/>
    <w:unhideWhenUsed/>
    <w:uiPriority w:val="99"/>
    <w:rPr>
      <w:rFonts w:ascii="Consolas" w:hAnsi="Consolas"/>
      <w:sz w:val="22"/>
      <w:szCs w:val="20"/>
    </w:rPr>
  </w:style>
  <w:style w:type="character" w:styleId="96">
    <w:name w:val="HTML Definition"/>
    <w:basedOn w:val="87"/>
    <w:semiHidden/>
    <w:unhideWhenUsed/>
    <w:uiPriority w:val="99"/>
    <w:rPr>
      <w:i/>
      <w:iCs/>
    </w:rPr>
  </w:style>
  <w:style w:type="character" w:styleId="97">
    <w:name w:val="HTML Keyboard"/>
    <w:basedOn w:val="87"/>
    <w:semiHidden/>
    <w:unhideWhenUsed/>
    <w:uiPriority w:val="99"/>
    <w:rPr>
      <w:rFonts w:ascii="Consolas" w:hAnsi="Consolas"/>
      <w:sz w:val="22"/>
      <w:szCs w:val="20"/>
    </w:rPr>
  </w:style>
  <w:style w:type="character" w:styleId="98">
    <w:name w:val="HTML Sample"/>
    <w:basedOn w:val="87"/>
    <w:semiHidden/>
    <w:unhideWhenUsed/>
    <w:uiPriority w:val="99"/>
    <w:rPr>
      <w:rFonts w:ascii="Consolas" w:hAnsi="Consolas"/>
      <w:sz w:val="24"/>
      <w:szCs w:val="24"/>
    </w:rPr>
  </w:style>
  <w:style w:type="character" w:styleId="99">
    <w:name w:val="HTML Typewriter"/>
    <w:basedOn w:val="87"/>
    <w:semiHidden/>
    <w:unhideWhenUsed/>
    <w:uiPriority w:val="99"/>
    <w:rPr>
      <w:rFonts w:ascii="Consolas" w:hAnsi="Consolas"/>
      <w:sz w:val="22"/>
      <w:szCs w:val="20"/>
    </w:rPr>
  </w:style>
  <w:style w:type="character" w:styleId="100">
    <w:name w:val="HTML Variable"/>
    <w:basedOn w:val="87"/>
    <w:semiHidden/>
    <w:unhideWhenUsed/>
    <w:uiPriority w:val="99"/>
    <w:rPr>
      <w:i/>
      <w:iCs/>
    </w:rPr>
  </w:style>
  <w:style w:type="character" w:styleId="101">
    <w:name w:val="Hyperlink"/>
    <w:basedOn w:val="87"/>
    <w:unhideWhenUsed/>
    <w:uiPriority w:val="99"/>
    <w:rPr>
      <w:color w:val="0000FF" w:themeColor="hyperlink"/>
      <w:u w:val="single"/>
      <w14:textFill>
        <w14:solidFill>
          <w14:schemeClr w14:val="hlink"/>
        </w14:solidFill>
      </w14:textFill>
    </w:rPr>
  </w:style>
  <w:style w:type="character" w:styleId="102">
    <w:name w:val="line number"/>
    <w:basedOn w:val="87"/>
    <w:semiHidden/>
    <w:unhideWhenUsed/>
    <w:uiPriority w:val="99"/>
  </w:style>
  <w:style w:type="character" w:styleId="103">
    <w:name w:val="page number"/>
    <w:semiHidden/>
    <w:uiPriority w:val="99"/>
  </w:style>
  <w:style w:type="character" w:styleId="104">
    <w:name w:val="Strong"/>
    <w:basedOn w:val="87"/>
    <w:semiHidden/>
    <w:unhideWhenUsed/>
    <w:qFormat/>
    <w:uiPriority w:val="22"/>
    <w:rPr>
      <w:b/>
      <w:bCs/>
    </w:rPr>
  </w:style>
  <w:style w:type="table" w:styleId="106">
    <w:name w:val="Table 3D effects 1"/>
    <w:basedOn w:val="105"/>
    <w:semiHidden/>
    <w:unhideWhenUsed/>
    <w:uiPriority w:val="99"/>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07">
    <w:name w:val="Table 3D effects 2"/>
    <w:basedOn w:val="105"/>
    <w:semiHidden/>
    <w:unhideWhenUsed/>
    <w:uiPriority w:val="99"/>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8">
    <w:name w:val="Table 3D effects 3"/>
    <w:basedOn w:val="105"/>
    <w:semiHidden/>
    <w:unhideWhenUsed/>
    <w:uiPriority w:val="99"/>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09">
    <w:name w:val="Table Classic 1"/>
    <w:basedOn w:val="105"/>
    <w:semiHidden/>
    <w:unhideWhenUsed/>
    <w:uiPriority w:val="99"/>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0">
    <w:name w:val="Table Classic 2"/>
    <w:basedOn w:val="105"/>
    <w:semiHidden/>
    <w:unhideWhenUsed/>
    <w:uiPriority w:val="99"/>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1">
    <w:name w:val="Table Classic 3"/>
    <w:basedOn w:val="105"/>
    <w:semiHidden/>
    <w:unhideWhenUsed/>
    <w:uiPriority w:val="99"/>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2">
    <w:name w:val="Table Classic 4"/>
    <w:basedOn w:val="105"/>
    <w:semiHidden/>
    <w:unhideWhenUsed/>
    <w:uiPriority w:val="99"/>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3">
    <w:name w:val="Table Colorful 1"/>
    <w:basedOn w:val="105"/>
    <w:semiHidden/>
    <w:unhideWhenUsed/>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4">
    <w:name w:val="Table Colorful 2"/>
    <w:basedOn w:val="105"/>
    <w:semiHidden/>
    <w:unhideWhenUsed/>
    <w:uiPriority w:val="99"/>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5">
    <w:name w:val="Table Colorful 3"/>
    <w:basedOn w:val="105"/>
    <w:semiHidden/>
    <w:unhideWhenUsed/>
    <w:uiPriority w:val="99"/>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6">
    <w:name w:val="Table Columns 1"/>
    <w:basedOn w:val="105"/>
    <w:semiHidden/>
    <w:unhideWhenUsed/>
    <w:uiPriority w:val="99"/>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7">
    <w:name w:val="Table Columns 2"/>
    <w:basedOn w:val="105"/>
    <w:semiHidden/>
    <w:unhideWhenUsed/>
    <w:uiPriority w:val="99"/>
    <w:rPr>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8">
    <w:name w:val="Table Columns 3"/>
    <w:basedOn w:val="105"/>
    <w:semiHidden/>
    <w:unhideWhenUsed/>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9">
    <w:name w:val="Table Columns 4"/>
    <w:basedOn w:val="105"/>
    <w:semiHidden/>
    <w:unhideWhenUsed/>
    <w:uiPriority w:val="99"/>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20">
    <w:name w:val="Table Columns 5"/>
    <w:basedOn w:val="105"/>
    <w:semiHidden/>
    <w:unhideWhenUsed/>
    <w:uiPriority w:val="99"/>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21">
    <w:name w:val="Table Contemporary"/>
    <w:basedOn w:val="105"/>
    <w:semiHidden/>
    <w:unhideWhenUsed/>
    <w:uiPriority w:val="99"/>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22">
    <w:name w:val="Table Elegant"/>
    <w:basedOn w:val="105"/>
    <w:semiHidden/>
    <w:unhideWhenUsed/>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123">
    <w:name w:val="Table Grid"/>
    <w:basedOn w:val="10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24">
    <w:name w:val="Table Grid 1"/>
    <w:basedOn w:val="105"/>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5">
    <w:name w:val="Table Grid 2"/>
    <w:basedOn w:val="105"/>
    <w:semiHidden/>
    <w:unhideWhenUsed/>
    <w:uiPriority w:val="99"/>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26">
    <w:name w:val="Table Grid 3"/>
    <w:basedOn w:val="105"/>
    <w:semiHidden/>
    <w:unhideWhenUsed/>
    <w:uiPriority w:val="99"/>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7">
    <w:name w:val="Table Grid 4"/>
    <w:basedOn w:val="105"/>
    <w:semiHidden/>
    <w:unhideWhenUsed/>
    <w:uiPriority w:val="99"/>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28">
    <w:name w:val="Table Grid 5"/>
    <w:basedOn w:val="105"/>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9">
    <w:name w:val="Table Grid 6"/>
    <w:basedOn w:val="105"/>
    <w:semiHidden/>
    <w:unhideWhenUsed/>
    <w:uiPriority w:val="99"/>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0">
    <w:name w:val="Table Grid 7"/>
    <w:basedOn w:val="105"/>
    <w:semiHidden/>
    <w:unhideWhenUsed/>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31">
    <w:name w:val="Table Grid 8"/>
    <w:basedOn w:val="105"/>
    <w:semiHidden/>
    <w:unhideWhenUsed/>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32">
    <w:name w:val="Table List 1"/>
    <w:basedOn w:val="105"/>
    <w:semiHidden/>
    <w:unhideWhenUsed/>
    <w:uiPriority w:val="99"/>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3">
    <w:name w:val="Table List 2"/>
    <w:basedOn w:val="105"/>
    <w:semiHidden/>
    <w:unhideWhenUsed/>
    <w:uiPriority w:val="99"/>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4">
    <w:name w:val="Table List 3"/>
    <w:basedOn w:val="105"/>
    <w:semiHidden/>
    <w:unhideWhenUsed/>
    <w:uiPriority w:val="99"/>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35">
    <w:name w:val="Table List 4"/>
    <w:basedOn w:val="105"/>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36">
    <w:name w:val="Table List 5"/>
    <w:basedOn w:val="105"/>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7">
    <w:name w:val="Table List 6"/>
    <w:basedOn w:val="105"/>
    <w:semiHidden/>
    <w:unhideWhenUsed/>
    <w:uiPriority w:val="99"/>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38">
    <w:name w:val="Table List 7"/>
    <w:basedOn w:val="105"/>
    <w:semiHidden/>
    <w:unhideWhenUsed/>
    <w:uiPriority w:val="99"/>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39">
    <w:name w:val="Table List 8"/>
    <w:basedOn w:val="105"/>
    <w:semiHidden/>
    <w:unhideWhenUsed/>
    <w:uiPriority w:val="99"/>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40">
    <w:name w:val="Table Professional"/>
    <w:basedOn w:val="105"/>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41">
    <w:name w:val="Table Simple 1"/>
    <w:basedOn w:val="105"/>
    <w:semiHidden/>
    <w:unhideWhenUsed/>
    <w:uiPriority w:val="99"/>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42">
    <w:name w:val="Table Simple 2"/>
    <w:basedOn w:val="105"/>
    <w:semiHidden/>
    <w:unhideWhenUsed/>
    <w:uiPriority w:val="99"/>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43">
    <w:name w:val="Table Simple 3"/>
    <w:basedOn w:val="105"/>
    <w:semiHidden/>
    <w:unhideWhenUsed/>
    <w:uiPriority w:val="99"/>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44">
    <w:name w:val="Table Subtle 1"/>
    <w:basedOn w:val="105"/>
    <w:semiHidden/>
    <w:unhideWhenUsed/>
    <w:uiPriority w:val="99"/>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45">
    <w:name w:val="Table Subtle 2"/>
    <w:basedOn w:val="105"/>
    <w:semiHidden/>
    <w:unhideWhenUsed/>
    <w:uiPriority w:val="99"/>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46">
    <w:name w:val="Table Theme"/>
    <w:basedOn w:val="105"/>
    <w:semiHidden/>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47">
    <w:name w:val="Table Web 1"/>
    <w:basedOn w:val="105"/>
    <w:semiHidden/>
    <w:unhideWhenUsed/>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8">
    <w:name w:val="Table Web 2"/>
    <w:basedOn w:val="105"/>
    <w:semiHidden/>
    <w:unhideWhenUsed/>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3"/>
    <w:basedOn w:val="105"/>
    <w:semiHidden/>
    <w:unhideWhenUsed/>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Light Shading"/>
    <w:basedOn w:val="105"/>
    <w:semiHidden/>
    <w:unhideWhenUsed/>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151">
    <w:name w:val="Light Shading Accent 1"/>
    <w:basedOn w:val="105"/>
    <w:semiHidden/>
    <w:unhideWhenUsed/>
    <w:uiPriority w:val="60"/>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152">
    <w:name w:val="Light Shading Accent 2"/>
    <w:basedOn w:val="105"/>
    <w:semiHidden/>
    <w:unhideWhenUsed/>
    <w:uiPriority w:val="60"/>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153">
    <w:name w:val="Light Shading Accent 3"/>
    <w:basedOn w:val="105"/>
    <w:semiHidden/>
    <w:unhideWhenUsed/>
    <w:uiPriority w:val="60"/>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54">
    <w:name w:val="Light Shading Accent 4"/>
    <w:basedOn w:val="105"/>
    <w:semiHidden/>
    <w:unhideWhenUsed/>
    <w:uiPriority w:val="60"/>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155">
    <w:name w:val="Light Shading Accent 5"/>
    <w:basedOn w:val="105"/>
    <w:semiHidden/>
    <w:unhideWhenUsed/>
    <w:uiPriority w:val="60"/>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156">
    <w:name w:val="Light Shading Accent 6"/>
    <w:basedOn w:val="105"/>
    <w:semiHidden/>
    <w:unhideWhenUsed/>
    <w:uiPriority w:val="60"/>
    <w:rPr>
      <w:color w:val="E46C0A"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157">
    <w:name w:val="Light List"/>
    <w:basedOn w:val="105"/>
    <w:semiHidden/>
    <w:unhideWhenUsed/>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58">
    <w:name w:val="Light List Accent 1"/>
    <w:basedOn w:val="105"/>
    <w:semiHidden/>
    <w:unhideWhenUsed/>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159">
    <w:name w:val="Light List Accent 2"/>
    <w:basedOn w:val="105"/>
    <w:semiHidden/>
    <w:unhideWhenUsed/>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160">
    <w:name w:val="Light List Accent 3"/>
    <w:basedOn w:val="105"/>
    <w:semiHidden/>
    <w:unhideWhenUsed/>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161">
    <w:name w:val="Light List Accent 4"/>
    <w:basedOn w:val="105"/>
    <w:semiHidden/>
    <w:unhideWhenUsed/>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162">
    <w:name w:val="Light List Accent 5"/>
    <w:basedOn w:val="105"/>
    <w:semiHidden/>
    <w:unhideWhenUsed/>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63">
    <w:name w:val="Light List Accent 6"/>
    <w:basedOn w:val="105"/>
    <w:semiHidden/>
    <w:unhideWhenUsed/>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164">
    <w:name w:val="Light Grid"/>
    <w:basedOn w:val="105"/>
    <w:semiHidden/>
    <w:unhideWhenUsed/>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65">
    <w:name w:val="Light Grid Accent 1"/>
    <w:basedOn w:val="105"/>
    <w:semiHidden/>
    <w:unhideWhenUsed/>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166">
    <w:name w:val="Light Grid Accent 2"/>
    <w:basedOn w:val="105"/>
    <w:semiHidden/>
    <w:unhideWhenUsed/>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167">
    <w:name w:val="Light Grid Accent 3"/>
    <w:basedOn w:val="105"/>
    <w:semiHidden/>
    <w:unhideWhenUsed/>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168">
    <w:name w:val="Light Grid Accent 4"/>
    <w:basedOn w:val="105"/>
    <w:semiHidden/>
    <w:unhideWhenUsed/>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169">
    <w:name w:val="Light Grid Accent 5"/>
    <w:basedOn w:val="105"/>
    <w:semiHidden/>
    <w:unhideWhenUsed/>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70">
    <w:name w:val="Light Grid Accent 6"/>
    <w:basedOn w:val="105"/>
    <w:semiHidden/>
    <w:unhideWhenUsed/>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171">
    <w:name w:val="Medium Shading 1"/>
    <w:basedOn w:val="105"/>
    <w:semiHidden/>
    <w:unhideWhenUsed/>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172">
    <w:name w:val="Medium Shading 1 Accent 1"/>
    <w:basedOn w:val="105"/>
    <w:semiHidden/>
    <w:unhideWhenUsed/>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173">
    <w:name w:val="Medium Shading 1 Accent 2"/>
    <w:basedOn w:val="105"/>
    <w:semiHidden/>
    <w:unhideWhenUsed/>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174">
    <w:name w:val="Medium Shading 1 Accent 3"/>
    <w:basedOn w:val="105"/>
    <w:semiHidden/>
    <w:unhideWhenUsed/>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175">
    <w:name w:val="Medium Shading 1 Accent 4"/>
    <w:basedOn w:val="105"/>
    <w:semiHidden/>
    <w:unhideWhenUsed/>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176">
    <w:name w:val="Medium Shading 1 Accent 5"/>
    <w:basedOn w:val="105"/>
    <w:semiHidden/>
    <w:unhideWhenUsed/>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177">
    <w:name w:val="Medium Shading 1 Accent 6"/>
    <w:basedOn w:val="105"/>
    <w:semiHidden/>
    <w:unhideWhenUsed/>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178">
    <w:name w:val="Medium Shading 2"/>
    <w:basedOn w:val="105"/>
    <w:semiHidden/>
    <w:unhideWhenUsed/>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79">
    <w:name w:val="Medium Shading 2 Accent 1"/>
    <w:basedOn w:val="105"/>
    <w:semiHidden/>
    <w:unhideWhenUsed/>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0">
    <w:name w:val="Medium Shading 2 Accent 2"/>
    <w:basedOn w:val="105"/>
    <w:semiHidden/>
    <w:unhideWhenUsed/>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1">
    <w:name w:val="Medium Shading 2 Accent 3"/>
    <w:basedOn w:val="105"/>
    <w:semiHidden/>
    <w:unhideWhenUsed/>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2">
    <w:name w:val="Medium Shading 2 Accent 4"/>
    <w:basedOn w:val="105"/>
    <w:semiHidden/>
    <w:unhideWhenUsed/>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3">
    <w:name w:val="Medium Shading 2 Accent 5"/>
    <w:basedOn w:val="105"/>
    <w:semiHidden/>
    <w:unhideWhenUsed/>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4">
    <w:name w:val="Medium Shading 2 Accent 6"/>
    <w:basedOn w:val="105"/>
    <w:semiHidden/>
    <w:unhideWhenUsed/>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5">
    <w:name w:val="Medium List 1"/>
    <w:basedOn w:val="105"/>
    <w:semiHidden/>
    <w:unhideWhenUsed/>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186">
    <w:name w:val="Medium List 1 Accent 1"/>
    <w:basedOn w:val="105"/>
    <w:semiHidden/>
    <w:unhideWhenUsed/>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187">
    <w:name w:val="Medium List 1 Accent 2"/>
    <w:basedOn w:val="105"/>
    <w:semiHidden/>
    <w:unhideWhenUsed/>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188">
    <w:name w:val="Medium List 1 Accent 3"/>
    <w:basedOn w:val="105"/>
    <w:semiHidden/>
    <w:unhideWhenUsed/>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189">
    <w:name w:val="Medium List 1 Accent 4"/>
    <w:basedOn w:val="105"/>
    <w:semiHidden/>
    <w:unhideWhenUsed/>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190">
    <w:name w:val="Medium List 1 Accent 5"/>
    <w:basedOn w:val="105"/>
    <w:semiHidden/>
    <w:unhideWhenUsed/>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191">
    <w:name w:val="Medium List 1 Accent 6"/>
    <w:basedOn w:val="105"/>
    <w:semiHidden/>
    <w:unhideWhenUsed/>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192">
    <w:name w:val="Medium List 2"/>
    <w:basedOn w:val="105"/>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3">
    <w:name w:val="Medium List 2 Accent 1"/>
    <w:basedOn w:val="105"/>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4">
    <w:name w:val="Medium List 2 Accent 2"/>
    <w:basedOn w:val="105"/>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5">
    <w:name w:val="Medium List 2 Accent 3"/>
    <w:basedOn w:val="105"/>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6">
    <w:name w:val="Medium List 2 Accent 4"/>
    <w:basedOn w:val="105"/>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7">
    <w:name w:val="Medium List 2 Accent 5"/>
    <w:basedOn w:val="105"/>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8">
    <w:name w:val="Medium List 2 Accent 6"/>
    <w:basedOn w:val="105"/>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9">
    <w:name w:val="Medium Grid 1"/>
    <w:basedOn w:val="105"/>
    <w:semiHidden/>
    <w:unhideWhenUsed/>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200">
    <w:name w:val="Medium Grid 1 Accent 1"/>
    <w:basedOn w:val="105"/>
    <w:semiHidden/>
    <w:unhideWhenUsed/>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201">
    <w:name w:val="Medium Grid 1 Accent 2"/>
    <w:basedOn w:val="105"/>
    <w:semiHidden/>
    <w:unhideWhenUsed/>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202">
    <w:name w:val="Medium Grid 1 Accent 3"/>
    <w:basedOn w:val="105"/>
    <w:semiHidden/>
    <w:unhideWhenUsed/>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203">
    <w:name w:val="Medium Grid 1 Accent 4"/>
    <w:basedOn w:val="105"/>
    <w:semiHidden/>
    <w:unhideWhenUsed/>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204">
    <w:name w:val="Medium Grid 1 Accent 5"/>
    <w:basedOn w:val="105"/>
    <w:semiHidden/>
    <w:unhideWhenUsed/>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205">
    <w:name w:val="Medium Grid 1 Accent 6"/>
    <w:basedOn w:val="105"/>
    <w:semiHidden/>
    <w:unhideWhenUsed/>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206">
    <w:name w:val="Medium Grid 2"/>
    <w:basedOn w:val="105"/>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blLayout w:type="fixed"/>
      </w:tblPr>
      <w:tcPr>
        <w:shd w:val="clear" w:color="auto" w:fill="E5E5E5" w:themeFill="tex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207">
    <w:name w:val="Medium Grid 2 Accent 1"/>
    <w:basedOn w:val="105"/>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blLayout w:type="fixed"/>
      </w:tblPr>
      <w:tcPr>
        <w:shd w:val="clear" w:color="auto" w:fill="EDF2F8" w:themeFill="accen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208">
    <w:name w:val="Medium Grid 2 Accent 2"/>
    <w:basedOn w:val="105"/>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blLayout w:type="fixed"/>
      </w:tblPr>
      <w:tcPr>
        <w:shd w:val="clear" w:color="auto" w:fill="F8EDED" w:themeFill="accent2"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209">
    <w:name w:val="Medium Grid 2 Accent 3"/>
    <w:basedOn w:val="105"/>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blLayout w:type="fixed"/>
      </w:tblPr>
      <w:tcPr>
        <w:shd w:val="clear" w:color="auto" w:fill="F5F8EE" w:themeFill="accent3"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210">
    <w:name w:val="Medium Grid 2 Accent 4"/>
    <w:basedOn w:val="105"/>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blLayout w:type="fixed"/>
      </w:tblPr>
      <w:tcPr>
        <w:shd w:val="clear" w:color="auto" w:fill="F2EFF5" w:themeFill="accent4"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211">
    <w:name w:val="Medium Grid 2 Accent 5"/>
    <w:basedOn w:val="105"/>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blLayout w:type="fixed"/>
      </w:tblPr>
      <w:tcPr>
        <w:shd w:val="clear" w:color="auto" w:fill="EDF6F9" w:themeFill="accent5"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212">
    <w:name w:val="Medium Grid 2 Accent 6"/>
    <w:basedOn w:val="105"/>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blLayout w:type="fixed"/>
      </w:tblPr>
      <w:tcPr>
        <w:shd w:val="clear" w:color="auto" w:fill="FEF4EC" w:themeFill="accent6"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213">
    <w:name w:val="Medium Grid 3"/>
    <w:basedOn w:val="105"/>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214">
    <w:name w:val="Medium Grid 3 Accent 1"/>
    <w:basedOn w:val="105"/>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215">
    <w:name w:val="Medium Grid 3 Accent 2"/>
    <w:basedOn w:val="105"/>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216">
    <w:name w:val="Medium Grid 3 Accent 3"/>
    <w:basedOn w:val="105"/>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217">
    <w:name w:val="Medium Grid 3 Accent 4"/>
    <w:basedOn w:val="105"/>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218">
    <w:name w:val="Medium Grid 3 Accent 5"/>
    <w:basedOn w:val="105"/>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219">
    <w:name w:val="Medium Grid 3 Accent 6"/>
    <w:basedOn w:val="105"/>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220">
    <w:name w:val="Dark List"/>
    <w:basedOn w:val="105"/>
    <w:semiHidden/>
    <w:unhideWhenUsed/>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221">
    <w:name w:val="Dark List Accent 1"/>
    <w:basedOn w:val="105"/>
    <w:semiHidden/>
    <w:unhideWhenUsed/>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222">
    <w:name w:val="Dark List Accent 2"/>
    <w:basedOn w:val="105"/>
    <w:semiHidden/>
    <w:unhideWhenUsed/>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223">
    <w:name w:val="Dark List Accent 3"/>
    <w:basedOn w:val="105"/>
    <w:semiHidden/>
    <w:unhideWhenUsed/>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224">
    <w:name w:val="Dark List Accent 4"/>
    <w:basedOn w:val="105"/>
    <w:semiHidden/>
    <w:unhideWhenUsed/>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225">
    <w:name w:val="Dark List Accent 5"/>
    <w:basedOn w:val="105"/>
    <w:semiHidden/>
    <w:unhideWhenUsed/>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226">
    <w:name w:val="Dark List Accent 6"/>
    <w:basedOn w:val="105"/>
    <w:semiHidden/>
    <w:unhideWhenUsed/>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227">
    <w:name w:val="Colorful Shading"/>
    <w:basedOn w:val="105"/>
    <w:semiHidden/>
    <w:unhideWhenUsed/>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28">
    <w:name w:val="Colorful Shading Accent 1"/>
    <w:basedOn w:val="105"/>
    <w:semiHidden/>
    <w:unhideWhenUsed/>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29">
    <w:name w:val="Colorful Shading Accent 2"/>
    <w:basedOn w:val="105"/>
    <w:semiHidden/>
    <w:unhideWhenUsed/>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0">
    <w:name w:val="Colorful Shading Accent 3"/>
    <w:basedOn w:val="105"/>
    <w:semiHidden/>
    <w:unhideWhenUsed/>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231">
    <w:name w:val="Colorful Shading Accent 4"/>
    <w:basedOn w:val="105"/>
    <w:semiHidden/>
    <w:unhideWhenUsed/>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2">
    <w:name w:val="Colorful Shading Accent 5"/>
    <w:basedOn w:val="105"/>
    <w:semiHidden/>
    <w:unhideWhenUsed/>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3">
    <w:name w:val="Colorful Shading Accent 6"/>
    <w:basedOn w:val="105"/>
    <w:semiHidden/>
    <w:unhideWhenUsed/>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4">
    <w:name w:val="Colorful List"/>
    <w:basedOn w:val="105"/>
    <w:semiHidden/>
    <w:unhideWhenUsed/>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235">
    <w:name w:val="Colorful List Accent 1"/>
    <w:basedOn w:val="105"/>
    <w:semiHidden/>
    <w:unhideWhenUsed/>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236">
    <w:name w:val="Colorful List Accent 2"/>
    <w:basedOn w:val="105"/>
    <w:semiHidden/>
    <w:unhideWhenUsed/>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237">
    <w:name w:val="Colorful List Accent 3"/>
    <w:basedOn w:val="105"/>
    <w:semiHidden/>
    <w:unhideWhenUsed/>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238">
    <w:name w:val="Colorful List Accent 4"/>
    <w:basedOn w:val="105"/>
    <w:semiHidden/>
    <w:unhideWhenUsed/>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239">
    <w:name w:val="Colorful List Accent 5"/>
    <w:basedOn w:val="105"/>
    <w:semiHidden/>
    <w:unhideWhenUsed/>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240">
    <w:name w:val="Colorful List Accent 6"/>
    <w:basedOn w:val="105"/>
    <w:semiHidden/>
    <w:unhideWhenUsed/>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241">
    <w:name w:val="Colorful Grid"/>
    <w:basedOn w:val="105"/>
    <w:semiHidden/>
    <w:unhideWhenUsed/>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14:textFill>
          <w14:solidFill>
            <w14:schemeClr w14:val="tx1"/>
          </w14:solidFill>
        </w14:textFill>
      </w:rPr>
      <w:tblPr>
        <w:tblLayout w:type="fixed"/>
      </w:tblPr>
      <w:tcPr>
        <w:shd w:val="clear" w:color="auto" w:fill="999999" w:themeFill="text1" w:themeFillTint="66"/>
      </w:tcPr>
    </w:tblStylePr>
    <w:tblStylePr w:type="firstCol">
      <w:rPr>
        <w:color w:val="FFFFFF" w:themeColor="background1"/>
        <w14:textFill>
          <w14:solidFill>
            <w14:schemeClr w14:val="bg1"/>
          </w14:solidFill>
        </w14:textFill>
      </w:rPr>
      <w:tblPr>
        <w:tblLayout w:type="fixed"/>
      </w:tblPr>
      <w:tcPr>
        <w:shd w:val="clear" w:color="auto" w:fill="000000" w:themeFill="text1" w:themeFillShade="BF"/>
      </w:tcPr>
    </w:tblStylePr>
    <w:tblStylePr w:type="lastCol">
      <w:rPr>
        <w:color w:val="FFFFFF" w:themeColor="background1"/>
        <w14:textFill>
          <w14:solidFill>
            <w14:schemeClr w14:val="bg1"/>
          </w14:solidFill>
        </w14:textFill>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242">
    <w:name w:val="Colorful Grid Accent 1"/>
    <w:basedOn w:val="105"/>
    <w:semiHidden/>
    <w:unhideWhenUsed/>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14:textFill>
          <w14:solidFill>
            <w14:schemeClr w14:val="tx1"/>
          </w14:solidFill>
        </w14:textFill>
      </w:rPr>
      <w:tblPr>
        <w:tblLayout w:type="fixed"/>
      </w:tblPr>
      <w:tcPr>
        <w:shd w:val="clear" w:color="auto" w:fill="B8CCE4" w:themeFill="accent1" w:themeFillTint="66"/>
      </w:tcPr>
    </w:tblStylePr>
    <w:tblStylePr w:type="fir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la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243">
    <w:name w:val="Colorful Grid Accent 2"/>
    <w:basedOn w:val="105"/>
    <w:semiHidden/>
    <w:unhideWhenUsed/>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14:textFill>
          <w14:solidFill>
            <w14:schemeClr w14:val="tx1"/>
          </w14:solidFill>
        </w14:textFill>
      </w:rPr>
      <w:tblPr>
        <w:tblLayout w:type="fixed"/>
      </w:tblPr>
      <w:tcPr>
        <w:shd w:val="clear" w:color="auto" w:fill="E5B8B7" w:themeFill="accent2" w:themeFillTint="66"/>
      </w:tcPr>
    </w:tblStylePr>
    <w:tblStylePr w:type="fir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la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244">
    <w:name w:val="Colorful Grid Accent 3"/>
    <w:basedOn w:val="105"/>
    <w:semiHidden/>
    <w:unhideWhenUsed/>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14:textFill>
          <w14:solidFill>
            <w14:schemeClr w14:val="tx1"/>
          </w14:solidFill>
        </w14:textFill>
      </w:rPr>
      <w:tblPr>
        <w:tblLayout w:type="fixed"/>
      </w:tblPr>
      <w:tcPr>
        <w:shd w:val="clear" w:color="auto" w:fill="D6E3BC" w:themeFill="accent3" w:themeFillTint="66"/>
      </w:tcPr>
    </w:tblStylePr>
    <w:tblStylePr w:type="fir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la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245">
    <w:name w:val="Colorful Grid Accent 4"/>
    <w:basedOn w:val="105"/>
    <w:semiHidden/>
    <w:unhideWhenUsed/>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14:textFill>
          <w14:solidFill>
            <w14:schemeClr w14:val="tx1"/>
          </w14:solidFill>
        </w14:textFill>
      </w:rPr>
      <w:tblPr>
        <w:tblLayout w:type="fixed"/>
      </w:tblPr>
      <w:tcPr>
        <w:shd w:val="clear" w:color="auto" w:fill="CCC0D9" w:themeFill="accent4" w:themeFillTint="66"/>
      </w:tcPr>
    </w:tblStylePr>
    <w:tblStylePr w:type="fir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la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246">
    <w:name w:val="Colorful Grid Accent 5"/>
    <w:basedOn w:val="105"/>
    <w:semiHidden/>
    <w:unhideWhenUsed/>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14:textFill>
          <w14:solidFill>
            <w14:schemeClr w14:val="tx1"/>
          </w14:solidFill>
        </w14:textFill>
      </w:rPr>
      <w:tblPr>
        <w:tblLayout w:type="fixed"/>
      </w:tblPr>
      <w:tcPr>
        <w:shd w:val="clear" w:color="auto" w:fill="B6DDE8" w:themeFill="accent5" w:themeFillTint="66"/>
      </w:tcPr>
    </w:tblStylePr>
    <w:tblStylePr w:type="fir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la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247">
    <w:name w:val="Colorful Grid Accent 6"/>
    <w:basedOn w:val="105"/>
    <w:semiHidden/>
    <w:unhideWhenUsed/>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14:textFill>
          <w14:solidFill>
            <w14:schemeClr w14:val="tx1"/>
          </w14:solidFill>
        </w14:textFill>
      </w:rPr>
      <w:tblPr>
        <w:tblLayout w:type="fixed"/>
      </w:tblPr>
      <w:tcPr>
        <w:shd w:val="clear" w:color="auto" w:fill="FBD4B4" w:themeFill="accent6" w:themeFillTint="66"/>
      </w:tcPr>
    </w:tblStylePr>
    <w:tblStylePr w:type="fir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la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248">
    <w:name w:val="Balloon Text Char"/>
    <w:basedOn w:val="87"/>
    <w:link w:val="11"/>
    <w:semiHidden/>
    <w:uiPriority w:val="99"/>
    <w:rPr>
      <w:rFonts w:ascii="Tahoma" w:hAnsi="Tahoma" w:cs="Tahoma"/>
      <w:szCs w:val="16"/>
    </w:rPr>
  </w:style>
  <w:style w:type="character" w:customStyle="1" w:styleId="249">
    <w:name w:val="Title Char"/>
    <w:basedOn w:val="87"/>
    <w:link w:val="76"/>
    <w:uiPriority w:val="2"/>
    <w:rPr>
      <w:rFonts w:asciiTheme="majorHAnsi" w:hAnsiTheme="majorHAnsi"/>
      <w:b/>
      <w:caps/>
      <w:spacing w:val="20"/>
    </w:rPr>
  </w:style>
  <w:style w:type="character" w:styleId="250">
    <w:name w:val="Placeholder Text"/>
    <w:basedOn w:val="87"/>
    <w:semiHidden/>
    <w:uiPriority w:val="99"/>
    <w:rPr>
      <w:color w:val="595959" w:themeColor="text1" w:themeTint="A6"/>
      <w14:textFill>
        <w14:solidFill>
          <w14:schemeClr w14:val="tx1">
            <w14:lumMod w14:val="65000"/>
            <w14:lumOff w14:val="35000"/>
          </w14:schemeClr>
        </w14:solidFill>
      </w14:textFill>
    </w:rPr>
  </w:style>
  <w:style w:type="paragraph" w:customStyle="1" w:styleId="251">
    <w:name w:val="Bibliography"/>
    <w:basedOn w:val="1"/>
    <w:next w:val="1"/>
    <w:semiHidden/>
    <w:unhideWhenUsed/>
    <w:uiPriority w:val="37"/>
  </w:style>
  <w:style w:type="character" w:customStyle="1" w:styleId="252">
    <w:name w:val="Body Text 2 Char"/>
    <w:basedOn w:val="87"/>
    <w:link w:val="13"/>
    <w:semiHidden/>
    <w:uiPriority w:val="99"/>
  </w:style>
  <w:style w:type="character" w:customStyle="1" w:styleId="253">
    <w:name w:val="Body Text 3 Char"/>
    <w:basedOn w:val="87"/>
    <w:link w:val="14"/>
    <w:semiHidden/>
    <w:uiPriority w:val="99"/>
    <w:rPr>
      <w:szCs w:val="16"/>
    </w:rPr>
  </w:style>
  <w:style w:type="character" w:customStyle="1" w:styleId="254">
    <w:name w:val="Body Text First Indent Char"/>
    <w:basedOn w:val="87"/>
    <w:link w:val="15"/>
    <w:semiHidden/>
    <w:uiPriority w:val="99"/>
  </w:style>
  <w:style w:type="character" w:customStyle="1" w:styleId="255">
    <w:name w:val="Body Text Indent Char"/>
    <w:basedOn w:val="87"/>
    <w:link w:val="16"/>
    <w:semiHidden/>
    <w:uiPriority w:val="99"/>
  </w:style>
  <w:style w:type="character" w:customStyle="1" w:styleId="256">
    <w:name w:val="Body Text First Indent 2 Char"/>
    <w:basedOn w:val="255"/>
    <w:link w:val="17"/>
    <w:semiHidden/>
    <w:uiPriority w:val="99"/>
  </w:style>
  <w:style w:type="character" w:customStyle="1" w:styleId="257">
    <w:name w:val="Body Text Indent 2 Char"/>
    <w:basedOn w:val="87"/>
    <w:link w:val="18"/>
    <w:semiHidden/>
    <w:uiPriority w:val="99"/>
  </w:style>
  <w:style w:type="character" w:customStyle="1" w:styleId="258">
    <w:name w:val="Body Text Indent 3 Char"/>
    <w:basedOn w:val="87"/>
    <w:link w:val="19"/>
    <w:semiHidden/>
    <w:uiPriority w:val="99"/>
    <w:rPr>
      <w:szCs w:val="16"/>
    </w:rPr>
  </w:style>
  <w:style w:type="character" w:customStyle="1" w:styleId="259">
    <w:name w:val="Book Title"/>
    <w:basedOn w:val="87"/>
    <w:semiHidden/>
    <w:unhideWhenUsed/>
    <w:qFormat/>
    <w:uiPriority w:val="33"/>
    <w:rPr>
      <w:b/>
      <w:bCs/>
      <w:i/>
      <w:iCs/>
      <w:spacing w:val="0"/>
    </w:rPr>
  </w:style>
  <w:style w:type="character" w:customStyle="1" w:styleId="260">
    <w:name w:val="Comment Text Char"/>
    <w:basedOn w:val="87"/>
    <w:link w:val="22"/>
    <w:semiHidden/>
    <w:uiPriority w:val="99"/>
    <w:rPr>
      <w:szCs w:val="20"/>
    </w:rPr>
  </w:style>
  <w:style w:type="character" w:customStyle="1" w:styleId="261">
    <w:name w:val="Comment Subject Char"/>
    <w:basedOn w:val="260"/>
    <w:link w:val="23"/>
    <w:semiHidden/>
    <w:uiPriority w:val="99"/>
    <w:rPr>
      <w:b/>
      <w:bCs/>
      <w:szCs w:val="20"/>
    </w:rPr>
  </w:style>
  <w:style w:type="character" w:customStyle="1" w:styleId="262">
    <w:name w:val="Date Char"/>
    <w:basedOn w:val="87"/>
    <w:link w:val="24"/>
    <w:semiHidden/>
    <w:uiPriority w:val="99"/>
  </w:style>
  <w:style w:type="character" w:customStyle="1" w:styleId="263">
    <w:name w:val="Document Map Char"/>
    <w:basedOn w:val="87"/>
    <w:link w:val="25"/>
    <w:semiHidden/>
    <w:uiPriority w:val="99"/>
    <w:rPr>
      <w:rFonts w:ascii="Segoe UI" w:hAnsi="Segoe UI" w:cs="Segoe UI"/>
      <w:szCs w:val="16"/>
    </w:rPr>
  </w:style>
  <w:style w:type="character" w:customStyle="1" w:styleId="264">
    <w:name w:val="E-mail Signature Char"/>
    <w:basedOn w:val="87"/>
    <w:link w:val="26"/>
    <w:semiHidden/>
    <w:uiPriority w:val="99"/>
  </w:style>
  <w:style w:type="character" w:customStyle="1" w:styleId="265">
    <w:name w:val="Endnote Text Char"/>
    <w:basedOn w:val="87"/>
    <w:link w:val="27"/>
    <w:semiHidden/>
    <w:uiPriority w:val="99"/>
    <w:rPr>
      <w:szCs w:val="20"/>
    </w:rPr>
  </w:style>
  <w:style w:type="character" w:customStyle="1" w:styleId="266">
    <w:name w:val="Footnote Text Char"/>
    <w:basedOn w:val="87"/>
    <w:link w:val="31"/>
    <w:semiHidden/>
    <w:uiPriority w:val="99"/>
    <w:rPr>
      <w:szCs w:val="20"/>
    </w:rPr>
  </w:style>
  <w:style w:type="table" w:customStyle="1" w:styleId="267">
    <w:name w:val="Grid Table 1 Light"/>
    <w:basedOn w:val="105"/>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68">
    <w:name w:val="Grid Table 1 Light Accent 1"/>
    <w:basedOn w:val="105"/>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Layout w:type="fixed"/>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table" w:customStyle="1" w:styleId="269">
    <w:name w:val="Grid Table 1 Light Accent 2"/>
    <w:basedOn w:val="105"/>
    <w:uiPriority w:val="46"/>
    <w:tblPr>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Layout w:type="fixed"/>
      <w:tblCellMar>
        <w:top w:w="0" w:type="dxa"/>
        <w:left w:w="108" w:type="dxa"/>
        <w:bottom w:w="0" w:type="dxa"/>
        <w:right w:w="108" w:type="dxa"/>
      </w:tblCellMar>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2" w:space="0"/>
        </w:tcBorders>
      </w:tcPr>
    </w:tblStylePr>
    <w:tblStylePr w:type="firstCol">
      <w:rPr>
        <w:b/>
        <w:bCs/>
      </w:rPr>
    </w:tblStylePr>
    <w:tblStylePr w:type="lastCol">
      <w:rPr>
        <w:b/>
        <w:bCs/>
      </w:rPr>
    </w:tblStylePr>
  </w:style>
  <w:style w:type="table" w:customStyle="1" w:styleId="270">
    <w:name w:val="Grid Table 1 Light Accent 3"/>
    <w:basedOn w:val="105"/>
    <w:uiPriority w:val="46"/>
    <w:tblP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2" w:space="0"/>
        </w:tcBorders>
      </w:tcPr>
    </w:tblStylePr>
    <w:tblStylePr w:type="firstCol">
      <w:rPr>
        <w:b/>
        <w:bCs/>
      </w:rPr>
    </w:tblStylePr>
    <w:tblStylePr w:type="lastCol">
      <w:rPr>
        <w:b/>
        <w:bCs/>
      </w:rPr>
    </w:tblStylePr>
  </w:style>
  <w:style w:type="table" w:customStyle="1" w:styleId="271">
    <w:name w:val="Grid Table 1 Light Accent 4"/>
    <w:basedOn w:val="105"/>
    <w:uiPriority w:val="46"/>
    <w:tblPr>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Layout w:type="fixed"/>
      <w:tblCellMar>
        <w:top w:w="0" w:type="dxa"/>
        <w:left w:w="108" w:type="dxa"/>
        <w:bottom w:w="0" w:type="dxa"/>
        <w:right w:w="108" w:type="dxa"/>
      </w:tblCellMar>
    </w:tblPr>
    <w:tblStylePr w:type="firstRow">
      <w:rPr>
        <w:b/>
        <w:bCs/>
      </w:rPr>
      <w:tcPr>
        <w:tcBorders>
          <w:bottom w:val="single" w:color="B2A1C7" w:themeColor="accent4" w:themeTint="99" w:sz="12" w:space="0"/>
        </w:tcBorders>
      </w:tcPr>
    </w:tblStylePr>
    <w:tblStylePr w:type="lastRow">
      <w:rPr>
        <w:b/>
        <w:bCs/>
      </w:rPr>
      <w:tcPr>
        <w:tcBorders>
          <w:top w:val="double" w:color="B2A1C7" w:themeColor="accent4" w:themeTint="99" w:sz="2" w:space="0"/>
        </w:tcBorders>
      </w:tcPr>
    </w:tblStylePr>
    <w:tblStylePr w:type="firstCol">
      <w:rPr>
        <w:b/>
        <w:bCs/>
      </w:rPr>
    </w:tblStylePr>
    <w:tblStylePr w:type="lastCol">
      <w:rPr>
        <w:b/>
        <w:bCs/>
      </w:rPr>
    </w:tblStylePr>
  </w:style>
  <w:style w:type="table" w:customStyle="1" w:styleId="272">
    <w:name w:val="Grid Table 1 Light Accent 5"/>
    <w:basedOn w:val="105"/>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Layout w:type="fixed"/>
      <w:tblCellMar>
        <w:top w:w="0" w:type="dxa"/>
        <w:left w:w="108" w:type="dxa"/>
        <w:bottom w:w="0" w:type="dxa"/>
        <w:right w:w="108" w:type="dxa"/>
      </w:tblCellMar>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table" w:customStyle="1" w:styleId="273">
    <w:name w:val="Grid Table 1 Light Accent 6"/>
    <w:basedOn w:val="105"/>
    <w:uiPriority w:val="46"/>
    <w:tblPr>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Layout w:type="fixed"/>
      <w:tblCellMar>
        <w:top w:w="0" w:type="dxa"/>
        <w:left w:w="108" w:type="dxa"/>
        <w:bottom w:w="0" w:type="dxa"/>
        <w:right w:w="108" w:type="dxa"/>
      </w:tblCellMar>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2" w:space="0"/>
        </w:tcBorders>
      </w:tcPr>
    </w:tblStylePr>
    <w:tblStylePr w:type="firstCol">
      <w:rPr>
        <w:b/>
        <w:bCs/>
      </w:rPr>
    </w:tblStylePr>
    <w:tblStylePr w:type="lastCol">
      <w:rPr>
        <w:b/>
        <w:bCs/>
      </w:rPr>
    </w:tblStylePr>
  </w:style>
  <w:style w:type="table" w:customStyle="1" w:styleId="274">
    <w:name w:val="Grid Table 2"/>
    <w:basedOn w:val="105"/>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Layout w:type="fixed"/>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75">
    <w:name w:val="Grid Table 2 Accent 1"/>
    <w:basedOn w:val="105"/>
    <w:uiPriority w:val="47"/>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Layout w:type="fixed"/>
      <w:tblCellMar>
        <w:top w:w="0" w:type="dxa"/>
        <w:left w:w="108" w:type="dxa"/>
        <w:bottom w:w="0" w:type="dxa"/>
        <w:right w:w="108" w:type="dxa"/>
      </w:tblCellMar>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76">
    <w:name w:val="Grid Table 2 Accent 2"/>
    <w:basedOn w:val="105"/>
    <w:uiPriority w:val="47"/>
    <w:tblPr>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Layout w:type="fixed"/>
      <w:tblCellMar>
        <w:top w:w="0" w:type="dxa"/>
        <w:left w:w="108" w:type="dxa"/>
        <w:bottom w:w="0" w:type="dxa"/>
        <w:right w:w="108" w:type="dxa"/>
      </w:tblCellMar>
    </w:tblPr>
    <w:tblStylePr w:type="firstRow">
      <w:rPr>
        <w:b/>
        <w:bCs/>
      </w:rPr>
      <w:tcPr>
        <w:tcBorders>
          <w:top w:val="nil"/>
          <w:bottom w:val="single" w:color="D99594" w:themeColor="accent2" w:themeTint="99" w:sz="12" w:space="0"/>
          <w:insideH w:val="nil"/>
          <w:insideV w:val="nil"/>
        </w:tcBorders>
        <w:shd w:val="clear" w:color="auto" w:fill="FFFFFF" w:themeFill="background1"/>
      </w:tcPr>
    </w:tblStylePr>
    <w:tblStylePr w:type="lastRow">
      <w:rPr>
        <w:b/>
        <w:bCs/>
      </w:r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277">
    <w:name w:val="Grid Table 2 Accent 3"/>
    <w:basedOn w:val="105"/>
    <w:uiPriority w:val="47"/>
    <w:tblPr>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Layout w:type="fixed"/>
      <w:tblCellMar>
        <w:top w:w="0" w:type="dxa"/>
        <w:left w:w="108" w:type="dxa"/>
        <w:bottom w:w="0" w:type="dxa"/>
        <w:right w:w="108" w:type="dxa"/>
      </w:tblCellMar>
    </w:tblPr>
    <w:tblStylePr w:type="firstRow">
      <w:rPr>
        <w:b/>
        <w:bCs/>
      </w:rPr>
      <w:tcPr>
        <w:tcBorders>
          <w:top w:val="nil"/>
          <w:bottom w:val="single" w:color="C2D69B" w:themeColor="accent3" w:themeTint="99" w:sz="12" w:space="0"/>
          <w:insideH w:val="nil"/>
          <w:insideV w:val="nil"/>
        </w:tcBorders>
        <w:shd w:val="clear" w:color="auto" w:fill="FFFFFF" w:themeFill="background1"/>
      </w:tcPr>
    </w:tblStylePr>
    <w:tblStylePr w:type="lastRow">
      <w:rPr>
        <w:b/>
        <w:bCs/>
      </w:r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278">
    <w:name w:val="Grid Table 2 Accent 4"/>
    <w:basedOn w:val="105"/>
    <w:uiPriority w:val="47"/>
    <w:tblPr>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Layout w:type="fixed"/>
      <w:tblCellMar>
        <w:top w:w="0" w:type="dxa"/>
        <w:left w:w="108" w:type="dxa"/>
        <w:bottom w:w="0" w:type="dxa"/>
        <w:right w:w="108" w:type="dxa"/>
      </w:tblCellMar>
    </w:tblPr>
    <w:tblStylePr w:type="firstRow">
      <w:rPr>
        <w:b/>
        <w:bCs/>
      </w:rPr>
      <w:tcPr>
        <w:tcBorders>
          <w:top w:val="nil"/>
          <w:bottom w:val="single" w:color="B2A1C7" w:themeColor="accent4" w:themeTint="99" w:sz="12" w:space="0"/>
          <w:insideH w:val="nil"/>
          <w:insideV w:val="nil"/>
        </w:tcBorders>
        <w:shd w:val="clear" w:color="auto" w:fill="FFFFFF" w:themeFill="background1"/>
      </w:tcPr>
    </w:tblStylePr>
    <w:tblStylePr w:type="lastRow">
      <w:rPr>
        <w:b/>
        <w:bCs/>
      </w:r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279">
    <w:name w:val="Grid Table 2 Accent 5"/>
    <w:basedOn w:val="105"/>
    <w:uiPriority w:val="47"/>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Layout w:type="fixed"/>
      <w:tblCellMar>
        <w:top w:w="0" w:type="dxa"/>
        <w:left w:w="108" w:type="dxa"/>
        <w:bottom w:w="0" w:type="dxa"/>
        <w:right w:w="108" w:type="dxa"/>
      </w:tblCellMar>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280">
    <w:name w:val="Grid Table 2 Accent 6"/>
    <w:basedOn w:val="105"/>
    <w:uiPriority w:val="47"/>
    <w:tblPr>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Layout w:type="fixed"/>
      <w:tblCellMar>
        <w:top w:w="0" w:type="dxa"/>
        <w:left w:w="108" w:type="dxa"/>
        <w:bottom w:w="0" w:type="dxa"/>
        <w:right w:w="108" w:type="dxa"/>
      </w:tblCellMar>
    </w:tblPr>
    <w:tblStylePr w:type="firstRow">
      <w:rPr>
        <w:b/>
        <w:bCs/>
      </w:rPr>
      <w:tcPr>
        <w:tcBorders>
          <w:top w:val="nil"/>
          <w:bottom w:val="single" w:color="FABF8F" w:themeColor="accent6" w:themeTint="99" w:sz="12" w:space="0"/>
          <w:insideH w:val="nil"/>
          <w:insideV w:val="nil"/>
        </w:tcBorders>
        <w:shd w:val="clear" w:color="auto" w:fill="FFFFFF" w:themeFill="background1"/>
      </w:tcPr>
    </w:tblStylePr>
    <w:tblStylePr w:type="lastRow">
      <w:rPr>
        <w:b/>
        <w:bCs/>
      </w:r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81">
    <w:name w:val="Grid Table 3"/>
    <w:basedOn w:val="105"/>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82">
    <w:name w:val="Grid Table 3 Accent 1"/>
    <w:basedOn w:val="105"/>
    <w:uiPriority w:val="48"/>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283">
    <w:name w:val="Grid Table 3 Accent 2"/>
    <w:basedOn w:val="105"/>
    <w:uiPriority w:val="48"/>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bottom w:val="single" w:color="D99594" w:themeColor="accent2" w:themeTint="99" w:sz="4" w:space="0"/>
        </w:tcBorders>
      </w:tcPr>
    </w:tblStylePr>
    <w:tblStylePr w:type="nwCell">
      <w:tcPr>
        <w:tcBorders>
          <w:bottom w:val="single" w:color="D99594" w:themeColor="accent2" w:themeTint="99" w:sz="4" w:space="0"/>
        </w:tcBorders>
      </w:tcPr>
    </w:tblStylePr>
    <w:tblStylePr w:type="seCell">
      <w:tcPr>
        <w:tcBorders>
          <w:top w:val="single" w:color="D99594" w:themeColor="accent2" w:themeTint="99" w:sz="4" w:space="0"/>
        </w:tcBorders>
      </w:tcPr>
    </w:tblStylePr>
    <w:tblStylePr w:type="swCell">
      <w:tcPr>
        <w:tcBorders>
          <w:top w:val="single" w:color="D99594" w:themeColor="accent2" w:themeTint="99" w:sz="4" w:space="0"/>
        </w:tcBorders>
      </w:tcPr>
    </w:tblStylePr>
  </w:style>
  <w:style w:type="table" w:customStyle="1" w:styleId="284">
    <w:name w:val="Grid Table 3 Accent 3"/>
    <w:basedOn w:val="105"/>
    <w:uiPriority w:val="48"/>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table" w:customStyle="1" w:styleId="285">
    <w:name w:val="Grid Table 3 Accent 4"/>
    <w:basedOn w:val="105"/>
    <w:uiPriority w:val="48"/>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bottom w:val="single" w:color="B2A1C7" w:themeColor="accent4" w:themeTint="99" w:sz="4" w:space="0"/>
        </w:tcBorders>
      </w:tcPr>
    </w:tblStylePr>
    <w:tblStylePr w:type="nwCell">
      <w:tcPr>
        <w:tcBorders>
          <w:bottom w:val="single" w:color="B2A1C7" w:themeColor="accent4" w:themeTint="99" w:sz="4" w:space="0"/>
        </w:tcBorders>
      </w:tcPr>
    </w:tblStylePr>
    <w:tblStylePr w:type="seCell">
      <w:tcPr>
        <w:tcBorders>
          <w:top w:val="single" w:color="B2A1C7" w:themeColor="accent4" w:themeTint="99" w:sz="4" w:space="0"/>
        </w:tcBorders>
      </w:tcPr>
    </w:tblStylePr>
    <w:tblStylePr w:type="swCell">
      <w:tcPr>
        <w:tcBorders>
          <w:top w:val="single" w:color="B2A1C7" w:themeColor="accent4" w:themeTint="99" w:sz="4" w:space="0"/>
        </w:tcBorders>
      </w:tcPr>
    </w:tblStylePr>
  </w:style>
  <w:style w:type="table" w:customStyle="1" w:styleId="286">
    <w:name w:val="Grid Table 3 Accent 5"/>
    <w:basedOn w:val="105"/>
    <w:uiPriority w:val="48"/>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bottom w:val="single" w:color="92CDDC" w:themeColor="accent5" w:themeTint="99" w:sz="4" w:space="0"/>
        </w:tcBorders>
      </w:tcPr>
    </w:tblStylePr>
    <w:tblStylePr w:type="nwCell">
      <w:tcPr>
        <w:tcBorders>
          <w:bottom w:val="single" w:color="92CDDC" w:themeColor="accent5" w:themeTint="99" w:sz="4" w:space="0"/>
        </w:tcBorders>
      </w:tcPr>
    </w:tblStylePr>
    <w:tblStylePr w:type="seCell">
      <w:tcPr>
        <w:tcBorders>
          <w:top w:val="single" w:color="92CDDC" w:themeColor="accent5" w:themeTint="99" w:sz="4" w:space="0"/>
        </w:tcBorders>
      </w:tcPr>
    </w:tblStylePr>
    <w:tblStylePr w:type="swCell">
      <w:tcPr>
        <w:tcBorders>
          <w:top w:val="single" w:color="92CDDC" w:themeColor="accent5" w:themeTint="99" w:sz="4" w:space="0"/>
        </w:tcBorders>
      </w:tcPr>
    </w:tblStylePr>
  </w:style>
  <w:style w:type="table" w:customStyle="1" w:styleId="287">
    <w:name w:val="Grid Table 3 Accent 6"/>
    <w:basedOn w:val="105"/>
    <w:uiPriority w:val="48"/>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bottom w:val="single" w:color="FABF8F" w:themeColor="accent6" w:themeTint="99" w:sz="4" w:space="0"/>
        </w:tcBorders>
      </w:tcPr>
    </w:tblStylePr>
    <w:tblStylePr w:type="nwCell">
      <w:tcPr>
        <w:tcBorders>
          <w:bottom w:val="single" w:color="FABF8F" w:themeColor="accent6" w:themeTint="99" w:sz="4" w:space="0"/>
        </w:tcBorders>
      </w:tcPr>
    </w:tblStylePr>
    <w:tblStylePr w:type="seCell">
      <w:tcPr>
        <w:tcBorders>
          <w:top w:val="single" w:color="FABF8F" w:themeColor="accent6" w:themeTint="99" w:sz="4" w:space="0"/>
        </w:tcBorders>
      </w:tcPr>
    </w:tblStylePr>
    <w:tblStylePr w:type="swCell">
      <w:tcPr>
        <w:tcBorders>
          <w:top w:val="single" w:color="FABF8F" w:themeColor="accent6" w:themeTint="99" w:sz="4" w:space="0"/>
        </w:tcBorders>
      </w:tcPr>
    </w:tblStylePr>
  </w:style>
  <w:style w:type="table" w:customStyle="1" w:styleId="288">
    <w:name w:val="Grid Table 4"/>
    <w:basedOn w:val="105"/>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89">
    <w:name w:val="Grid Table 4 Accent 1"/>
    <w:basedOn w:val="105"/>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290">
    <w:name w:val="Grid Table 4 Accent 2"/>
    <w:basedOn w:val="105"/>
    <w:uiPriority w:val="49"/>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291">
    <w:name w:val="Grid Table 4 Accent 3"/>
    <w:basedOn w:val="105"/>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292">
    <w:name w:val="Grid Table 4 Accent 4"/>
    <w:basedOn w:val="105"/>
    <w:uiPriority w:val="49"/>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293">
    <w:name w:val="Grid Table 4 Accent 5"/>
    <w:basedOn w:val="105"/>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294">
    <w:name w:val="Grid Table 4 Accent 6"/>
    <w:basedOn w:val="105"/>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95">
    <w:name w:val="Grid Table 5 Dark"/>
    <w:basedOn w:val="10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296">
    <w:name w:val="Grid Table 5 Dark Accent 1"/>
    <w:basedOn w:val="10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table" w:customStyle="1" w:styleId="297">
    <w:name w:val="Grid Table 5 Dark Accent 2"/>
    <w:basedOn w:val="10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cPr>
        <w:shd w:val="clear" w:color="auto" w:fill="E5B8B7" w:themeFill="accent2" w:themeFillTint="66"/>
      </w:tcPr>
    </w:tblStylePr>
    <w:tblStylePr w:type="band1Horz">
      <w:tcPr>
        <w:shd w:val="clear" w:color="auto" w:fill="E5B8B7" w:themeFill="accent2" w:themeFillTint="66"/>
      </w:tcPr>
    </w:tblStylePr>
  </w:style>
  <w:style w:type="table" w:customStyle="1" w:styleId="298">
    <w:name w:val="Grid Table 5 Dark Accent 3"/>
    <w:basedOn w:val="10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cPr>
        <w:shd w:val="clear" w:color="auto" w:fill="D6E3BC" w:themeFill="accent3" w:themeFillTint="66"/>
      </w:tcPr>
    </w:tblStylePr>
    <w:tblStylePr w:type="band1Horz">
      <w:tcPr>
        <w:shd w:val="clear" w:color="auto" w:fill="D6E3BC" w:themeFill="accent3" w:themeFillTint="66"/>
      </w:tcPr>
    </w:tblStylePr>
  </w:style>
  <w:style w:type="table" w:customStyle="1" w:styleId="299">
    <w:name w:val="Grid Table 5 Dark Accent 4"/>
    <w:basedOn w:val="10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cPr>
        <w:shd w:val="clear" w:color="auto" w:fill="CCC0D9" w:themeFill="accent4" w:themeFillTint="66"/>
      </w:tcPr>
    </w:tblStylePr>
    <w:tblStylePr w:type="band1Horz">
      <w:tcPr>
        <w:shd w:val="clear" w:color="auto" w:fill="CCC0D9" w:themeFill="accent4" w:themeFillTint="66"/>
      </w:tcPr>
    </w:tblStylePr>
  </w:style>
  <w:style w:type="table" w:customStyle="1" w:styleId="300">
    <w:name w:val="Grid Table 5 Dark Accent 5"/>
    <w:basedOn w:val="10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301">
    <w:name w:val="Grid Table 5 Dark Accent 6"/>
    <w:basedOn w:val="105"/>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table" w:customStyle="1" w:styleId="302">
    <w:name w:val="Grid Table 6 Colorful"/>
    <w:basedOn w:val="105"/>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3">
    <w:name w:val="Grid Table 6 Colorful Accent 1"/>
    <w:basedOn w:val="105"/>
    <w:uiPriority w:val="51"/>
    <w:rPr>
      <w:color w:val="376092" w:themeColor="accent1" w:themeShade="BF"/>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04">
    <w:name w:val="Grid Table 6 Colorful Accent 2"/>
    <w:basedOn w:val="105"/>
    <w:uiPriority w:val="51"/>
    <w:rPr>
      <w:color w:val="953735" w:themeColor="accent2" w:themeShade="BF"/>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Layout w:type="fixed"/>
      <w:tblCellMar>
        <w:top w:w="0" w:type="dxa"/>
        <w:left w:w="108" w:type="dxa"/>
        <w:bottom w:w="0" w:type="dxa"/>
        <w:right w:w="108" w:type="dxa"/>
      </w:tblCellMar>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05">
    <w:name w:val="Grid Table 6 Colorful Accent 3"/>
    <w:basedOn w:val="105"/>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Layout w:type="fixed"/>
      <w:tblCellMar>
        <w:top w:w="0" w:type="dxa"/>
        <w:left w:w="108" w:type="dxa"/>
        <w:bottom w:w="0" w:type="dxa"/>
        <w:right w:w="108" w:type="dxa"/>
      </w:tblCellMar>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06">
    <w:name w:val="Grid Table 6 Colorful Accent 4"/>
    <w:basedOn w:val="105"/>
    <w:uiPriority w:val="51"/>
    <w:rPr>
      <w:color w:val="604A7B" w:themeColor="accent4" w:themeShade="BF"/>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Layout w:type="fixed"/>
      <w:tblCellMar>
        <w:top w:w="0" w:type="dxa"/>
        <w:left w:w="108" w:type="dxa"/>
        <w:bottom w:w="0" w:type="dxa"/>
        <w:right w:w="108" w:type="dxa"/>
      </w:tblCellMar>
    </w:tblPr>
    <w:tblStylePr w:type="firstRow">
      <w:rPr>
        <w:b/>
        <w:bCs/>
      </w:rPr>
      <w:tcPr>
        <w:tcBorders>
          <w:bottom w:val="single" w:color="B2A1C7" w:themeColor="accent4" w:themeTint="99" w:sz="12" w:space="0"/>
        </w:tcBorders>
      </w:tcPr>
    </w:tblStylePr>
    <w:tblStylePr w:type="lastRow">
      <w:rPr>
        <w:b/>
        <w:bCs/>
      </w:rPr>
      <w:tcPr>
        <w:tcBorders>
          <w:top w:val="doub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07">
    <w:name w:val="Grid Table 6 Colorful Accent 5"/>
    <w:basedOn w:val="105"/>
    <w:uiPriority w:val="51"/>
    <w:rPr>
      <w:color w:val="31859C" w:themeColor="accent5" w:themeShade="BF"/>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08">
    <w:name w:val="Grid Table 6 Colorful Accent 6"/>
    <w:basedOn w:val="105"/>
    <w:uiPriority w:val="51"/>
    <w:rPr>
      <w:color w:val="E46C0A" w:themeColor="accent6" w:themeShade="BF"/>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09">
    <w:name w:val="Grid Table 7 Colorful"/>
    <w:basedOn w:val="105"/>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10">
    <w:name w:val="Grid Table 7 Colorful Accent 1"/>
    <w:basedOn w:val="105"/>
    <w:uiPriority w:val="52"/>
    <w:rPr>
      <w:color w:val="376092" w:themeColor="accent1" w:themeShade="BF"/>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311">
    <w:name w:val="Grid Table 7 Colorful Accent 2"/>
    <w:basedOn w:val="105"/>
    <w:uiPriority w:val="52"/>
    <w:rPr>
      <w:color w:val="953735" w:themeColor="accent2" w:themeShade="BF"/>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bottom w:val="single" w:color="D99594" w:themeColor="accent2" w:themeTint="99" w:sz="4" w:space="0"/>
        </w:tcBorders>
      </w:tcPr>
    </w:tblStylePr>
    <w:tblStylePr w:type="nwCell">
      <w:tcPr>
        <w:tcBorders>
          <w:bottom w:val="single" w:color="D99594" w:themeColor="accent2" w:themeTint="99" w:sz="4" w:space="0"/>
        </w:tcBorders>
      </w:tcPr>
    </w:tblStylePr>
    <w:tblStylePr w:type="seCell">
      <w:tcPr>
        <w:tcBorders>
          <w:top w:val="single" w:color="D99594" w:themeColor="accent2" w:themeTint="99" w:sz="4" w:space="0"/>
        </w:tcBorders>
      </w:tcPr>
    </w:tblStylePr>
    <w:tblStylePr w:type="swCell">
      <w:tcPr>
        <w:tcBorders>
          <w:top w:val="single" w:color="D99594" w:themeColor="accent2" w:themeTint="99" w:sz="4" w:space="0"/>
        </w:tcBorders>
      </w:tcPr>
    </w:tblStylePr>
  </w:style>
  <w:style w:type="table" w:customStyle="1" w:styleId="312">
    <w:name w:val="Grid Table 7 Colorful Accent 3"/>
    <w:basedOn w:val="105"/>
    <w:uiPriority w:val="52"/>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table" w:customStyle="1" w:styleId="313">
    <w:name w:val="Grid Table 7 Colorful Accent 4"/>
    <w:basedOn w:val="105"/>
    <w:uiPriority w:val="52"/>
    <w:rPr>
      <w:color w:val="604A7B" w:themeColor="accent4" w:themeShade="BF"/>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bottom w:val="single" w:color="B2A1C7" w:themeColor="accent4" w:themeTint="99" w:sz="4" w:space="0"/>
        </w:tcBorders>
      </w:tcPr>
    </w:tblStylePr>
    <w:tblStylePr w:type="nwCell">
      <w:tcPr>
        <w:tcBorders>
          <w:bottom w:val="single" w:color="B2A1C7" w:themeColor="accent4" w:themeTint="99" w:sz="4" w:space="0"/>
        </w:tcBorders>
      </w:tcPr>
    </w:tblStylePr>
    <w:tblStylePr w:type="seCell">
      <w:tcPr>
        <w:tcBorders>
          <w:top w:val="single" w:color="B2A1C7" w:themeColor="accent4" w:themeTint="99" w:sz="4" w:space="0"/>
        </w:tcBorders>
      </w:tcPr>
    </w:tblStylePr>
    <w:tblStylePr w:type="swCell">
      <w:tcPr>
        <w:tcBorders>
          <w:top w:val="single" w:color="B2A1C7" w:themeColor="accent4" w:themeTint="99" w:sz="4" w:space="0"/>
        </w:tcBorders>
      </w:tcPr>
    </w:tblStylePr>
  </w:style>
  <w:style w:type="table" w:customStyle="1" w:styleId="314">
    <w:name w:val="Grid Table 7 Colorful Accent 5"/>
    <w:basedOn w:val="105"/>
    <w:uiPriority w:val="52"/>
    <w:rPr>
      <w:color w:val="31859C" w:themeColor="accent5" w:themeShade="BF"/>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bottom w:val="single" w:color="92CDDC" w:themeColor="accent5" w:themeTint="99" w:sz="4" w:space="0"/>
        </w:tcBorders>
      </w:tcPr>
    </w:tblStylePr>
    <w:tblStylePr w:type="nwCell">
      <w:tcPr>
        <w:tcBorders>
          <w:bottom w:val="single" w:color="92CDDC" w:themeColor="accent5" w:themeTint="99" w:sz="4" w:space="0"/>
        </w:tcBorders>
      </w:tcPr>
    </w:tblStylePr>
    <w:tblStylePr w:type="seCell">
      <w:tcPr>
        <w:tcBorders>
          <w:top w:val="single" w:color="92CDDC" w:themeColor="accent5" w:themeTint="99" w:sz="4" w:space="0"/>
        </w:tcBorders>
      </w:tcPr>
    </w:tblStylePr>
    <w:tblStylePr w:type="swCell">
      <w:tcPr>
        <w:tcBorders>
          <w:top w:val="single" w:color="92CDDC" w:themeColor="accent5" w:themeTint="99" w:sz="4" w:space="0"/>
        </w:tcBorders>
      </w:tcPr>
    </w:tblStylePr>
  </w:style>
  <w:style w:type="table" w:customStyle="1" w:styleId="315">
    <w:name w:val="Grid Table 7 Colorful Accent 6"/>
    <w:basedOn w:val="105"/>
    <w:uiPriority w:val="52"/>
    <w:rPr>
      <w:color w:val="E46C0A" w:themeColor="accent6" w:themeShade="BF"/>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bottom w:val="single" w:color="FABF8F" w:themeColor="accent6" w:themeTint="99" w:sz="4" w:space="0"/>
        </w:tcBorders>
      </w:tcPr>
    </w:tblStylePr>
    <w:tblStylePr w:type="nwCell">
      <w:tcPr>
        <w:tcBorders>
          <w:bottom w:val="single" w:color="FABF8F" w:themeColor="accent6" w:themeTint="99" w:sz="4" w:space="0"/>
        </w:tcBorders>
      </w:tcPr>
    </w:tblStylePr>
    <w:tblStylePr w:type="seCell">
      <w:tcPr>
        <w:tcBorders>
          <w:top w:val="single" w:color="FABF8F" w:themeColor="accent6" w:themeTint="99" w:sz="4" w:space="0"/>
        </w:tcBorders>
      </w:tcPr>
    </w:tblStylePr>
    <w:tblStylePr w:type="swCell">
      <w:tcPr>
        <w:tcBorders>
          <w:top w:val="single" w:color="FABF8F" w:themeColor="accent6" w:themeTint="99" w:sz="4" w:space="0"/>
        </w:tcBorders>
      </w:tcPr>
    </w:tblStylePr>
  </w:style>
  <w:style w:type="character" w:customStyle="1" w:styleId="316">
    <w:name w:val="Hashtag"/>
    <w:basedOn w:val="87"/>
    <w:semiHidden/>
    <w:unhideWhenUsed/>
    <w:uiPriority w:val="99"/>
    <w:rPr>
      <w:color w:val="2B579A"/>
      <w:shd w:val="clear" w:color="auto" w:fill="E6E6E6"/>
    </w:rPr>
  </w:style>
  <w:style w:type="character" w:customStyle="1" w:styleId="317">
    <w:name w:val="Heading 6 Char"/>
    <w:basedOn w:val="87"/>
    <w:link w:val="7"/>
    <w:semiHidden/>
    <w:uiPriority w:val="9"/>
    <w:rPr>
      <w:rFonts w:asciiTheme="majorHAnsi" w:hAnsiTheme="majorHAnsi" w:eastAsiaTheme="majorEastAsia" w:cstheme="majorBidi"/>
      <w:b/>
      <w:color w:val="1F497D" w:themeColor="text2"/>
      <w14:textFill>
        <w14:solidFill>
          <w14:schemeClr w14:val="tx2"/>
        </w14:solidFill>
      </w14:textFill>
    </w:rPr>
  </w:style>
  <w:style w:type="character" w:customStyle="1" w:styleId="318">
    <w:name w:val="Heading 7 Char"/>
    <w:basedOn w:val="87"/>
    <w:link w:val="8"/>
    <w:semiHidden/>
    <w:uiPriority w:val="9"/>
    <w:rPr>
      <w:rFonts w:asciiTheme="majorHAnsi" w:hAnsiTheme="majorHAnsi" w:eastAsiaTheme="majorEastAsia" w:cstheme="majorBidi"/>
      <w:iCs/>
      <w:caps/>
      <w:color w:val="1F497D" w:themeColor="text2"/>
      <w14:textFill>
        <w14:solidFill>
          <w14:schemeClr w14:val="tx2"/>
        </w14:solidFill>
      </w14:textFill>
    </w:rPr>
  </w:style>
  <w:style w:type="character" w:customStyle="1" w:styleId="319">
    <w:name w:val="Heading 8 Char"/>
    <w:basedOn w:val="87"/>
    <w:link w:val="9"/>
    <w:semiHidden/>
    <w:uiPriority w:val="9"/>
    <w:rPr>
      <w:rFonts w:asciiTheme="majorHAnsi" w:hAnsiTheme="majorHAnsi" w:eastAsiaTheme="majorEastAsia" w:cstheme="majorBidi"/>
      <w:color w:val="632523" w:themeColor="accent2" w:themeShade="80"/>
      <w:szCs w:val="21"/>
    </w:rPr>
  </w:style>
  <w:style w:type="character" w:customStyle="1" w:styleId="320">
    <w:name w:val="Heading 9 Char"/>
    <w:basedOn w:val="87"/>
    <w:link w:val="10"/>
    <w:semiHidden/>
    <w:uiPriority w:val="9"/>
    <w:rPr>
      <w:rFonts w:asciiTheme="majorHAnsi" w:hAnsiTheme="majorHAnsi" w:eastAsiaTheme="majorEastAsia" w:cstheme="majorBidi"/>
      <w:i/>
      <w:iCs/>
      <w:color w:val="632523" w:themeColor="accent2" w:themeShade="80"/>
      <w:szCs w:val="21"/>
    </w:rPr>
  </w:style>
  <w:style w:type="character" w:customStyle="1" w:styleId="321">
    <w:name w:val="HTML Address Char"/>
    <w:basedOn w:val="87"/>
    <w:link w:val="33"/>
    <w:semiHidden/>
    <w:uiPriority w:val="99"/>
    <w:rPr>
      <w:i/>
      <w:iCs/>
    </w:rPr>
  </w:style>
  <w:style w:type="character" w:customStyle="1" w:styleId="322">
    <w:name w:val="HTML Preformatted Char"/>
    <w:basedOn w:val="87"/>
    <w:link w:val="34"/>
    <w:semiHidden/>
    <w:uiPriority w:val="99"/>
    <w:rPr>
      <w:rFonts w:ascii="Consolas" w:hAnsi="Consolas"/>
      <w:szCs w:val="20"/>
    </w:rPr>
  </w:style>
  <w:style w:type="character" w:customStyle="1" w:styleId="323">
    <w:name w:val="Intense Emphasis"/>
    <w:basedOn w:val="87"/>
    <w:semiHidden/>
    <w:unhideWhenUsed/>
    <w:qFormat/>
    <w:uiPriority w:val="21"/>
    <w:rPr>
      <w:i/>
      <w:iCs/>
      <w:color w:val="376092" w:themeColor="accent1" w:themeShade="BF"/>
    </w:rPr>
  </w:style>
  <w:style w:type="paragraph" w:styleId="324">
    <w:name w:val="Intense Quote"/>
    <w:basedOn w:val="1"/>
    <w:next w:val="1"/>
    <w:link w:val="325"/>
    <w:semiHidden/>
    <w:unhideWhenUsed/>
    <w:qFormat/>
    <w:uiPriority w:val="30"/>
    <w:pPr>
      <w:pBdr>
        <w:top w:val="single" w:color="4F81BD" w:themeColor="accent1" w:sz="4" w:space="10"/>
        <w:bottom w:val="single" w:color="4F81BD" w:themeColor="accent1" w:sz="4" w:space="10"/>
      </w:pBdr>
      <w:spacing w:before="360" w:after="360"/>
      <w:jc w:val="center"/>
    </w:pPr>
    <w:rPr>
      <w:i/>
      <w:iCs/>
      <w:color w:val="376092" w:themeColor="accent1" w:themeShade="BF"/>
    </w:rPr>
  </w:style>
  <w:style w:type="character" w:customStyle="1" w:styleId="325">
    <w:name w:val="Intense Quote Char"/>
    <w:basedOn w:val="87"/>
    <w:link w:val="324"/>
    <w:semiHidden/>
    <w:uiPriority w:val="30"/>
    <w:rPr>
      <w:i/>
      <w:iCs/>
      <w:color w:val="376092" w:themeColor="accent1" w:themeShade="BF"/>
    </w:rPr>
  </w:style>
  <w:style w:type="character" w:customStyle="1" w:styleId="326">
    <w:name w:val="Intense Reference"/>
    <w:basedOn w:val="87"/>
    <w:semiHidden/>
    <w:unhideWhenUsed/>
    <w:qFormat/>
    <w:uiPriority w:val="32"/>
    <w:rPr>
      <w:b/>
      <w:bCs/>
      <w:smallCaps/>
      <w:color w:val="376092" w:themeColor="accent1" w:themeShade="BF"/>
      <w:spacing w:val="0"/>
    </w:rPr>
  </w:style>
  <w:style w:type="paragraph" w:styleId="327">
    <w:name w:val="List Paragraph"/>
    <w:basedOn w:val="1"/>
    <w:unhideWhenUsed/>
    <w:qFormat/>
    <w:uiPriority w:val="34"/>
    <w:pPr>
      <w:ind w:left="720"/>
      <w:contextualSpacing/>
    </w:pPr>
  </w:style>
  <w:style w:type="table" w:customStyle="1" w:styleId="328">
    <w:name w:val="List Table 1 Light"/>
    <w:basedOn w:val="105"/>
    <w:uiPriority w:val="46"/>
    <w:tblPr>
      <w:tblLayout w:type="fixed"/>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29">
    <w:name w:val="List Table 1 Light Accent 1"/>
    <w:basedOn w:val="105"/>
    <w:uiPriority w:val="46"/>
    <w:tblPr>
      <w:tblLayout w:type="fixed"/>
      <w:tblCellMar>
        <w:top w:w="0" w:type="dxa"/>
        <w:left w:w="108" w:type="dxa"/>
        <w:bottom w:w="0" w:type="dxa"/>
        <w:right w:w="108" w:type="dxa"/>
      </w:tblCellMar>
    </w:tblPr>
    <w:tblStylePr w:type="firstRow">
      <w:rPr>
        <w:b/>
        <w:bCs/>
      </w:rPr>
      <w:tcPr>
        <w:tcBorders>
          <w:bottom w:val="single" w:color="95B3D7" w:themeColor="accent1" w:themeTint="99" w:sz="4" w:space="0"/>
        </w:tcBorders>
      </w:tcPr>
    </w:tblStylePr>
    <w:tblStylePr w:type="lastRow">
      <w:rPr>
        <w:b/>
        <w:bCs/>
      </w:rPr>
      <w:tcPr>
        <w:tcBorders>
          <w:top w:val="sing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30">
    <w:name w:val="List Table 1 Light Accent 2"/>
    <w:basedOn w:val="105"/>
    <w:uiPriority w:val="46"/>
    <w:tblPr>
      <w:tblLayout w:type="fixed"/>
      <w:tblCellMar>
        <w:top w:w="0" w:type="dxa"/>
        <w:left w:w="108" w:type="dxa"/>
        <w:bottom w:w="0" w:type="dxa"/>
        <w:right w:w="108" w:type="dxa"/>
      </w:tblCellMar>
    </w:tblPr>
    <w:tblStylePr w:type="firstRow">
      <w:rPr>
        <w:b/>
        <w:bCs/>
      </w:rPr>
      <w:tcPr>
        <w:tcBorders>
          <w:bottom w:val="single" w:color="D99594" w:themeColor="accent2" w:themeTint="99" w:sz="4" w:space="0"/>
        </w:tcBorders>
      </w:tcPr>
    </w:tblStylePr>
    <w:tblStylePr w:type="lastRow">
      <w:rPr>
        <w:b/>
        <w:bCs/>
      </w:rPr>
      <w:tcPr>
        <w:tcBorders>
          <w:top w:val="sing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31">
    <w:name w:val="List Table 1 Light Accent 3"/>
    <w:basedOn w:val="105"/>
    <w:uiPriority w:val="46"/>
    <w:tblPr>
      <w:tblLayout w:type="fixed"/>
      <w:tblCellMar>
        <w:top w:w="0" w:type="dxa"/>
        <w:left w:w="108" w:type="dxa"/>
        <w:bottom w:w="0" w:type="dxa"/>
        <w:right w:w="108" w:type="dxa"/>
      </w:tblCellMar>
    </w:tblPr>
    <w:tblStylePr w:type="firstRow">
      <w:rPr>
        <w:b/>
        <w:bCs/>
      </w:rPr>
      <w:tcPr>
        <w:tcBorders>
          <w:bottom w:val="single" w:color="C2D69B" w:themeColor="accent3" w:themeTint="99" w:sz="4" w:space="0"/>
        </w:tcBorders>
      </w:tcPr>
    </w:tblStylePr>
    <w:tblStylePr w:type="lastRow">
      <w:rPr>
        <w:b/>
        <w:bCs/>
      </w:rPr>
      <w:tcPr>
        <w:tcBorders>
          <w:top w:val="sing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32">
    <w:name w:val="List Table 1 Light Accent 4"/>
    <w:basedOn w:val="105"/>
    <w:uiPriority w:val="46"/>
    <w:tblPr>
      <w:tblLayout w:type="fixed"/>
      <w:tblCellMar>
        <w:top w:w="0" w:type="dxa"/>
        <w:left w:w="108" w:type="dxa"/>
        <w:bottom w:w="0" w:type="dxa"/>
        <w:right w:w="108" w:type="dxa"/>
      </w:tblCellMar>
    </w:tblPr>
    <w:tblStylePr w:type="firstRow">
      <w:rPr>
        <w:b/>
        <w:bCs/>
      </w:rPr>
      <w:tcPr>
        <w:tcBorders>
          <w:bottom w:val="single" w:color="B2A1C7" w:themeColor="accent4" w:themeTint="99" w:sz="4" w:space="0"/>
        </w:tcBorders>
      </w:tcPr>
    </w:tblStylePr>
    <w:tblStylePr w:type="lastRow">
      <w:rPr>
        <w:b/>
        <w:bCs/>
      </w:rPr>
      <w:tcPr>
        <w:tcBorders>
          <w:top w:val="sing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33">
    <w:name w:val="List Table 1 Light Accent 5"/>
    <w:basedOn w:val="105"/>
    <w:uiPriority w:val="46"/>
    <w:tblPr>
      <w:tblLayout w:type="fixed"/>
      <w:tblCellMar>
        <w:top w:w="0" w:type="dxa"/>
        <w:left w:w="108" w:type="dxa"/>
        <w:bottom w:w="0" w:type="dxa"/>
        <w:right w:w="108" w:type="dxa"/>
      </w:tblCellMar>
    </w:tblPr>
    <w:tblStylePr w:type="firstRow">
      <w:rPr>
        <w:b/>
        <w:bCs/>
      </w:rPr>
      <w:tcPr>
        <w:tcBorders>
          <w:bottom w:val="single" w:color="92CDDC" w:themeColor="accent5" w:themeTint="99" w:sz="4" w:space="0"/>
        </w:tcBorders>
      </w:tcPr>
    </w:tblStylePr>
    <w:tblStylePr w:type="lastRow">
      <w:rPr>
        <w:b/>
        <w:bCs/>
      </w:rPr>
      <w:tcPr>
        <w:tcBorders>
          <w:top w:val="sing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34">
    <w:name w:val="List Table 1 Light Accent 6"/>
    <w:basedOn w:val="105"/>
    <w:uiPriority w:val="46"/>
    <w:tblPr>
      <w:tblLayout w:type="fixed"/>
      <w:tblCellMar>
        <w:top w:w="0" w:type="dxa"/>
        <w:left w:w="108" w:type="dxa"/>
        <w:bottom w:w="0" w:type="dxa"/>
        <w:right w:w="108" w:type="dxa"/>
      </w:tblCellMar>
    </w:tblPr>
    <w:tblStylePr w:type="firstRow">
      <w:rPr>
        <w:b/>
        <w:bCs/>
      </w:rPr>
      <w:tcPr>
        <w:tcBorders>
          <w:bottom w:val="single" w:color="FABF8F" w:themeColor="accent6" w:themeTint="99" w:sz="4" w:space="0"/>
        </w:tcBorders>
      </w:tcPr>
    </w:tblStylePr>
    <w:tblStylePr w:type="lastRow">
      <w:rPr>
        <w:b/>
        <w:bCs/>
      </w:rPr>
      <w:tcPr>
        <w:tcBorders>
          <w:top w:val="sing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35">
    <w:name w:val="List Table 2"/>
    <w:basedOn w:val="105"/>
    <w:uiPriority w:val="47"/>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36">
    <w:name w:val="List Table 2 Accent 1"/>
    <w:basedOn w:val="105"/>
    <w:uiPriority w:val="47"/>
    <w:tblPr>
      <w:tblBorders>
        <w:top w:val="single" w:color="95B3D7" w:themeColor="accent1" w:themeTint="99" w:sz="4" w:space="0"/>
        <w:bottom w:val="single" w:color="95B3D7" w:themeColor="accent1" w:themeTint="99" w:sz="4" w:space="0"/>
        <w:insideH w:val="single" w:color="95B3D7" w:themeColor="accen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37">
    <w:name w:val="List Table 2 Accent 2"/>
    <w:basedOn w:val="105"/>
    <w:uiPriority w:val="47"/>
    <w:tblPr>
      <w:tblBorders>
        <w:top w:val="single" w:color="D99594" w:themeColor="accent2" w:themeTint="99" w:sz="4" w:space="0"/>
        <w:bottom w:val="single" w:color="D99594" w:themeColor="accent2" w:themeTint="99" w:sz="4" w:space="0"/>
        <w:insideH w:val="single" w:color="D99594" w:themeColor="accent2"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38">
    <w:name w:val="List Table 2 Accent 3"/>
    <w:basedOn w:val="105"/>
    <w:uiPriority w:val="47"/>
    <w:tblPr>
      <w:tblBorders>
        <w:top w:val="single" w:color="C2D69B" w:themeColor="accent3" w:themeTint="99" w:sz="4" w:space="0"/>
        <w:bottom w:val="single" w:color="C2D69B" w:themeColor="accent3" w:themeTint="99" w:sz="4" w:space="0"/>
        <w:insideH w:val="single" w:color="C2D69B" w:themeColor="accent3"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39">
    <w:name w:val="List Table 2 Accent 4"/>
    <w:basedOn w:val="105"/>
    <w:uiPriority w:val="47"/>
    <w:tblPr>
      <w:tblBorders>
        <w:top w:val="single" w:color="B2A1C7" w:themeColor="accent4" w:themeTint="99" w:sz="4" w:space="0"/>
        <w:bottom w:val="single" w:color="B2A1C7" w:themeColor="accent4" w:themeTint="99" w:sz="4" w:space="0"/>
        <w:insideH w:val="single" w:color="B2A1C7" w:themeColor="accent4"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40">
    <w:name w:val="List Table 2 Accent 5"/>
    <w:basedOn w:val="105"/>
    <w:uiPriority w:val="47"/>
    <w:tblPr>
      <w:tblBorders>
        <w:top w:val="single" w:color="92CDDC" w:themeColor="accent5" w:themeTint="99" w:sz="4" w:space="0"/>
        <w:bottom w:val="single" w:color="92CDDC" w:themeColor="accent5" w:themeTint="99" w:sz="4" w:space="0"/>
        <w:insideH w:val="single" w:color="92CDDC" w:themeColor="accent5"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41">
    <w:name w:val="List Table 2 Accent 6"/>
    <w:basedOn w:val="105"/>
    <w:uiPriority w:val="47"/>
    <w:tblPr>
      <w:tblBorders>
        <w:top w:val="single" w:color="FABF8F" w:themeColor="accent6" w:themeTint="99" w:sz="4" w:space="0"/>
        <w:bottom w:val="single" w:color="FABF8F" w:themeColor="accent6" w:themeTint="99" w:sz="4" w:space="0"/>
        <w:insideH w:val="single" w:color="FABF8F" w:themeColor="accent6"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42">
    <w:name w:val="List Table 3"/>
    <w:basedOn w:val="105"/>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43">
    <w:name w:val="List Table 3 Accent 1"/>
    <w:basedOn w:val="105"/>
    <w:uiPriority w:val="48"/>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F81BD" w:themeFill="accent1"/>
      </w:tcPr>
    </w:tblStylePr>
    <w:tblStylePr w:type="lastRow">
      <w:rPr>
        <w:b/>
        <w:bCs/>
      </w:rPr>
      <w:tcPr>
        <w:tcBorders>
          <w:top w:val="double" w:color="4F81BD"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F81BD" w:themeColor="accent1" w:sz="4" w:space="0"/>
          <w:right w:val="single" w:color="4F81BD" w:themeColor="accent1" w:sz="4" w:space="0"/>
        </w:tcBorders>
      </w:tcPr>
    </w:tblStylePr>
    <w:tblStylePr w:type="band1Horz">
      <w:tcPr>
        <w:tcBorders>
          <w:top w:val="single" w:color="4F81BD" w:themeColor="accent1" w:sz="4" w:space="0"/>
          <w:bottom w:val="single" w:color="4F81BD"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F81BD" w:themeColor="accent1" w:sz="4" w:space="0"/>
          <w:left w:val="nil"/>
        </w:tcBorders>
      </w:tcPr>
    </w:tblStylePr>
    <w:tblStylePr w:type="swCell">
      <w:tcPr>
        <w:tcBorders>
          <w:top w:val="double" w:color="4F81BD" w:themeColor="accent1" w:sz="4" w:space="0"/>
          <w:right w:val="nil"/>
        </w:tcBorders>
      </w:tcPr>
    </w:tblStylePr>
  </w:style>
  <w:style w:type="table" w:customStyle="1" w:styleId="344">
    <w:name w:val="List Table 3 Accent 2"/>
    <w:basedOn w:val="105"/>
    <w:uiPriority w:val="48"/>
    <w:tblPr>
      <w:tblBorders>
        <w:top w:val="single" w:color="C0504D" w:themeColor="accent2" w:sz="4" w:space="0"/>
        <w:left w:val="single" w:color="C0504D" w:themeColor="accent2" w:sz="4" w:space="0"/>
        <w:bottom w:val="single" w:color="C0504D" w:themeColor="accent2" w:sz="4" w:space="0"/>
        <w:right w:val="single" w:color="C0504D" w:themeColor="accent2"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C0504D" w:themeFill="accent2"/>
      </w:tcPr>
    </w:tblStylePr>
    <w:tblStylePr w:type="lastRow">
      <w:rPr>
        <w:b/>
        <w:bCs/>
      </w:rPr>
      <w:tcPr>
        <w:tcBorders>
          <w:top w:val="double" w:color="C0504D"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C0504D" w:themeColor="accent2" w:sz="4" w:space="0"/>
          <w:right w:val="single" w:color="C0504D" w:themeColor="accent2" w:sz="4" w:space="0"/>
        </w:tcBorders>
      </w:tcPr>
    </w:tblStylePr>
    <w:tblStylePr w:type="band1Horz">
      <w:tcPr>
        <w:tcBorders>
          <w:top w:val="single" w:color="C0504D" w:themeColor="accent2" w:sz="4" w:space="0"/>
          <w:bottom w:val="single" w:color="C0504D"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C0504D" w:themeColor="accent2" w:sz="4" w:space="0"/>
          <w:left w:val="nil"/>
        </w:tcBorders>
      </w:tcPr>
    </w:tblStylePr>
    <w:tblStylePr w:type="swCell">
      <w:tcPr>
        <w:tcBorders>
          <w:top w:val="double" w:color="C0504D" w:themeColor="accent2" w:sz="4" w:space="0"/>
          <w:right w:val="nil"/>
        </w:tcBorders>
      </w:tcPr>
    </w:tblStylePr>
  </w:style>
  <w:style w:type="table" w:customStyle="1" w:styleId="345">
    <w:name w:val="List Table 3 Accent 3"/>
    <w:basedOn w:val="105"/>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346">
    <w:name w:val="List Table 3 Accent 4"/>
    <w:basedOn w:val="105"/>
    <w:uiPriority w:val="48"/>
    <w:tblPr>
      <w:tblBorders>
        <w:top w:val="single" w:color="8064A2" w:themeColor="accent4" w:sz="4" w:space="0"/>
        <w:left w:val="single" w:color="8064A2" w:themeColor="accent4" w:sz="4" w:space="0"/>
        <w:bottom w:val="single" w:color="8064A2" w:themeColor="accent4" w:sz="4" w:space="0"/>
        <w:right w:val="single" w:color="8064A2" w:themeColor="accent4"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8064A2" w:themeFill="accent4"/>
      </w:tcPr>
    </w:tblStylePr>
    <w:tblStylePr w:type="lastRow">
      <w:rPr>
        <w:b/>
        <w:bCs/>
      </w:rPr>
      <w:tcPr>
        <w:tcBorders>
          <w:top w:val="double" w:color="8064A2"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8064A2" w:themeColor="accent4" w:sz="4" w:space="0"/>
          <w:right w:val="single" w:color="8064A2" w:themeColor="accent4" w:sz="4" w:space="0"/>
        </w:tcBorders>
      </w:tcPr>
    </w:tblStylePr>
    <w:tblStylePr w:type="band1Horz">
      <w:tcPr>
        <w:tcBorders>
          <w:top w:val="single" w:color="8064A2" w:themeColor="accent4" w:sz="4" w:space="0"/>
          <w:bottom w:val="single" w:color="8064A2"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8064A2" w:themeColor="accent4" w:sz="4" w:space="0"/>
          <w:left w:val="nil"/>
        </w:tcBorders>
      </w:tcPr>
    </w:tblStylePr>
    <w:tblStylePr w:type="swCell">
      <w:tcPr>
        <w:tcBorders>
          <w:top w:val="double" w:color="8064A2" w:themeColor="accent4" w:sz="4" w:space="0"/>
          <w:right w:val="nil"/>
        </w:tcBorders>
      </w:tcPr>
    </w:tblStylePr>
  </w:style>
  <w:style w:type="table" w:customStyle="1" w:styleId="347">
    <w:name w:val="List Table 3 Accent 5"/>
    <w:basedOn w:val="105"/>
    <w:uiPriority w:val="48"/>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 w:type="table" w:customStyle="1" w:styleId="348">
    <w:name w:val="List Table 3 Accent 6"/>
    <w:basedOn w:val="105"/>
    <w:uiPriority w:val="48"/>
    <w:tblPr>
      <w:tblBorders>
        <w:top w:val="single" w:color="F79646" w:themeColor="accent6" w:sz="4" w:space="0"/>
        <w:left w:val="single" w:color="F79646" w:themeColor="accent6" w:sz="4" w:space="0"/>
        <w:bottom w:val="single" w:color="F79646" w:themeColor="accent6" w:sz="4" w:space="0"/>
        <w:right w:val="single" w:color="F79646" w:themeColor="accent6"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F79646" w:themeFill="accent6"/>
      </w:tcPr>
    </w:tblStylePr>
    <w:tblStylePr w:type="lastRow">
      <w:rPr>
        <w:b/>
        <w:bCs/>
      </w:rPr>
      <w:tcPr>
        <w:tcBorders>
          <w:top w:val="double" w:color="F79646"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79646" w:themeColor="accent6" w:sz="4" w:space="0"/>
          <w:right w:val="single" w:color="F79646" w:themeColor="accent6" w:sz="4" w:space="0"/>
        </w:tcBorders>
      </w:tcPr>
    </w:tblStylePr>
    <w:tblStylePr w:type="band1Horz">
      <w:tcPr>
        <w:tcBorders>
          <w:top w:val="single" w:color="F79646" w:themeColor="accent6" w:sz="4" w:space="0"/>
          <w:bottom w:val="single" w:color="F79646"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79646" w:themeColor="accent6" w:sz="4" w:space="0"/>
          <w:left w:val="nil"/>
        </w:tcBorders>
      </w:tcPr>
    </w:tblStylePr>
    <w:tblStylePr w:type="swCell">
      <w:tcPr>
        <w:tcBorders>
          <w:top w:val="double" w:color="F79646" w:themeColor="accent6" w:sz="4" w:space="0"/>
          <w:right w:val="nil"/>
        </w:tcBorders>
      </w:tcPr>
    </w:tblStylePr>
  </w:style>
  <w:style w:type="table" w:customStyle="1" w:styleId="349">
    <w:name w:val="List Table 4"/>
    <w:basedOn w:val="105"/>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50">
    <w:name w:val="List Table 4 Accent 1"/>
    <w:basedOn w:val="105"/>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51">
    <w:name w:val="List Table 4 Accent 2"/>
    <w:basedOn w:val="105"/>
    <w:uiPriority w:val="49"/>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cPr>
        <w:tcBorders>
          <w:top w:val="doub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52">
    <w:name w:val="List Table 4 Accent 3"/>
    <w:basedOn w:val="105"/>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cPr>
        <w:tcBorders>
          <w:top w:val="doub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53">
    <w:name w:val="List Table 4 Accent 4"/>
    <w:basedOn w:val="105"/>
    <w:uiPriority w:val="49"/>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cPr>
        <w:tcBorders>
          <w:top w:val="doub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54">
    <w:name w:val="List Table 4 Accent 5"/>
    <w:basedOn w:val="105"/>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55">
    <w:name w:val="List Table 4 Accent 6"/>
    <w:basedOn w:val="105"/>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56">
    <w:name w:val="List Table 5 Dark"/>
    <w:basedOn w:val="105"/>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Layout w:type="fixed"/>
      <w:tblCellMar>
        <w:top w:w="0" w:type="dxa"/>
        <w:left w:w="108" w:type="dxa"/>
        <w:bottom w:w="0" w:type="dxa"/>
        <w:right w:w="108" w:type="dxa"/>
      </w:tblCellMar>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57">
    <w:name w:val="List Table 5 Dark Accent 1"/>
    <w:basedOn w:val="105"/>
    <w:uiPriority w:val="50"/>
    <w:rPr>
      <w:color w:val="FFFFFF" w:themeColor="background1"/>
      <w14:textFill>
        <w14:solidFill>
          <w14:schemeClr w14:val="bg1"/>
        </w14:solidFill>
      </w14:textFill>
    </w:rPr>
    <w:tblPr>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Layout w:type="fixed"/>
      <w:tblCellMar>
        <w:top w:w="0" w:type="dxa"/>
        <w:left w:w="108" w:type="dxa"/>
        <w:bottom w:w="0" w:type="dxa"/>
        <w:right w:w="108" w:type="dxa"/>
      </w:tblCellMar>
    </w:tblPr>
    <w:tcPr>
      <w:shd w:val="clear" w:color="auto" w:fill="4F81BD"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58">
    <w:name w:val="List Table 5 Dark Accent 2"/>
    <w:basedOn w:val="105"/>
    <w:uiPriority w:val="50"/>
    <w:rPr>
      <w:color w:val="FFFFFF" w:themeColor="background1"/>
      <w14:textFill>
        <w14:solidFill>
          <w14:schemeClr w14:val="bg1"/>
        </w14:solidFill>
      </w14:textFill>
    </w:rPr>
    <w:tblPr>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Layout w:type="fixed"/>
      <w:tblCellMar>
        <w:top w:w="0" w:type="dxa"/>
        <w:left w:w="108" w:type="dxa"/>
        <w:bottom w:w="0" w:type="dxa"/>
        <w:right w:w="108" w:type="dxa"/>
      </w:tblCellMar>
    </w:tblPr>
    <w:tcPr>
      <w:shd w:val="clear" w:color="auto" w:fill="C0504D"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59">
    <w:name w:val="List Table 5 Dark Accent 3"/>
    <w:basedOn w:val="105"/>
    <w:uiPriority w:val="50"/>
    <w:rPr>
      <w:color w:val="FFFFFF" w:themeColor="background1"/>
      <w14:textFill>
        <w14:solidFill>
          <w14:schemeClr w14:val="bg1"/>
        </w14:solidFill>
      </w14:textFill>
    </w:rPr>
    <w:tblPr>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Layout w:type="fixed"/>
      <w:tblCellMar>
        <w:top w:w="0" w:type="dxa"/>
        <w:left w:w="108" w:type="dxa"/>
        <w:bottom w:w="0" w:type="dxa"/>
        <w:right w:w="108" w:type="dxa"/>
      </w:tblCellMar>
    </w:tblPr>
    <w:tcPr>
      <w:shd w:val="clear" w:color="auto" w:fill="9BBB59"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0">
    <w:name w:val="List Table 5 Dark Accent 4"/>
    <w:basedOn w:val="105"/>
    <w:uiPriority w:val="50"/>
    <w:rPr>
      <w:color w:val="FFFFFF" w:themeColor="background1"/>
      <w14:textFill>
        <w14:solidFill>
          <w14:schemeClr w14:val="bg1"/>
        </w14:solidFill>
      </w14:textFill>
    </w:rPr>
    <w:tblPr>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Layout w:type="fixed"/>
      <w:tblCellMar>
        <w:top w:w="0" w:type="dxa"/>
        <w:left w:w="108" w:type="dxa"/>
        <w:bottom w:w="0" w:type="dxa"/>
        <w:right w:w="108" w:type="dxa"/>
      </w:tblCellMar>
    </w:tblPr>
    <w:tcPr>
      <w:shd w:val="clear" w:color="auto" w:fill="8064A2"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1">
    <w:name w:val="List Table 5 Dark Accent 5"/>
    <w:basedOn w:val="105"/>
    <w:uiPriority w:val="50"/>
    <w:rPr>
      <w:color w:val="FFFFFF" w:themeColor="background1"/>
      <w14:textFill>
        <w14:solidFill>
          <w14:schemeClr w14:val="bg1"/>
        </w14:solidFill>
      </w14:textFill>
    </w:rPr>
    <w:tblPr>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Layout w:type="fixed"/>
      <w:tblCellMar>
        <w:top w:w="0" w:type="dxa"/>
        <w:left w:w="108" w:type="dxa"/>
        <w:bottom w:w="0" w:type="dxa"/>
        <w:right w:w="108" w:type="dxa"/>
      </w:tblCellMar>
    </w:tblPr>
    <w:tcPr>
      <w:shd w:val="clear" w:color="auto" w:fill="4BACC6"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2">
    <w:name w:val="List Table 5 Dark Accent 6"/>
    <w:basedOn w:val="105"/>
    <w:uiPriority w:val="50"/>
    <w:rPr>
      <w:color w:val="FFFFFF" w:themeColor="background1"/>
      <w14:textFill>
        <w14:solidFill>
          <w14:schemeClr w14:val="bg1"/>
        </w14:solidFill>
      </w14:textFill>
    </w:rPr>
    <w:tblPr>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Layout w:type="fixed"/>
      <w:tblCellMar>
        <w:top w:w="0" w:type="dxa"/>
        <w:left w:w="108" w:type="dxa"/>
        <w:bottom w:w="0" w:type="dxa"/>
        <w:right w:w="108" w:type="dxa"/>
      </w:tblCellMar>
    </w:tblPr>
    <w:tcPr>
      <w:shd w:val="clear" w:color="auto" w:fill="F79646"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3">
    <w:name w:val="List Table 6 Colorful"/>
    <w:basedOn w:val="105"/>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Layout w:type="fixed"/>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4">
    <w:name w:val="List Table 6 Colorful Accent 1"/>
    <w:basedOn w:val="105"/>
    <w:uiPriority w:val="51"/>
    <w:rPr>
      <w:color w:val="376092" w:themeColor="accent1" w:themeShade="BF"/>
    </w:rPr>
    <w:tblPr>
      <w:tblBorders>
        <w:top w:val="single" w:color="4F81BD" w:themeColor="accent1" w:sz="4" w:space="0"/>
        <w:bottom w:val="single" w:color="4F81BD" w:themeColor="accent1" w:sz="4" w:space="0"/>
      </w:tblBorders>
      <w:tblLayout w:type="fixed"/>
      <w:tblCellMar>
        <w:top w:w="0" w:type="dxa"/>
        <w:left w:w="108" w:type="dxa"/>
        <w:bottom w:w="0" w:type="dxa"/>
        <w:right w:w="108" w:type="dxa"/>
      </w:tblCellMar>
    </w:tblPr>
    <w:tblStylePr w:type="firstRow">
      <w:rPr>
        <w:b/>
        <w:bCs/>
      </w:rPr>
      <w:tcPr>
        <w:tcBorders>
          <w:bottom w:val="single" w:color="4F81BD" w:themeColor="accent1" w:sz="4" w:space="0"/>
        </w:tcBorders>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65">
    <w:name w:val="List Table 6 Colorful Accent 2"/>
    <w:basedOn w:val="105"/>
    <w:uiPriority w:val="51"/>
    <w:rPr>
      <w:color w:val="953735" w:themeColor="accent2" w:themeShade="BF"/>
    </w:rPr>
    <w:tblPr>
      <w:tblBorders>
        <w:top w:val="single" w:color="C0504D" w:themeColor="accent2" w:sz="4" w:space="0"/>
        <w:bottom w:val="single" w:color="C0504D" w:themeColor="accent2" w:sz="4" w:space="0"/>
      </w:tblBorders>
      <w:tblLayout w:type="fixed"/>
      <w:tblCellMar>
        <w:top w:w="0" w:type="dxa"/>
        <w:left w:w="108" w:type="dxa"/>
        <w:bottom w:w="0" w:type="dxa"/>
        <w:right w:w="108" w:type="dxa"/>
      </w:tblCellMar>
    </w:tblPr>
    <w:tblStylePr w:type="firstRow">
      <w:rPr>
        <w:b/>
        <w:bCs/>
      </w:rPr>
      <w:tcPr>
        <w:tcBorders>
          <w:bottom w:val="single" w:color="C0504D" w:themeColor="accent2" w:sz="4" w:space="0"/>
        </w:tcBorders>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66">
    <w:name w:val="List Table 6 Colorful Accent 3"/>
    <w:basedOn w:val="105"/>
    <w:uiPriority w:val="51"/>
    <w:rPr>
      <w:color w:val="77933C" w:themeColor="accent3" w:themeShade="BF"/>
    </w:rPr>
    <w:tblPr>
      <w:tblBorders>
        <w:top w:val="single" w:color="9BBB59" w:themeColor="accent3" w:sz="4" w:space="0"/>
        <w:bottom w:val="single" w:color="9BBB59" w:themeColor="accent3" w:sz="4" w:space="0"/>
      </w:tblBorders>
      <w:tblLayout w:type="fixed"/>
      <w:tblCellMar>
        <w:top w:w="0" w:type="dxa"/>
        <w:left w:w="108" w:type="dxa"/>
        <w:bottom w:w="0" w:type="dxa"/>
        <w:right w:w="108" w:type="dxa"/>
      </w:tblCellMar>
    </w:tblPr>
    <w:tblStylePr w:type="firstRow">
      <w:rPr>
        <w:b/>
        <w:bCs/>
      </w:rPr>
      <w:tcPr>
        <w:tcBorders>
          <w:bottom w:val="single" w:color="9BBB59" w:themeColor="accent3" w:sz="4"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67">
    <w:name w:val="List Table 6 Colorful Accent 4"/>
    <w:basedOn w:val="105"/>
    <w:uiPriority w:val="51"/>
    <w:rPr>
      <w:color w:val="604A7B" w:themeColor="accent4" w:themeShade="BF"/>
    </w:rPr>
    <w:tblPr>
      <w:tblBorders>
        <w:top w:val="single" w:color="8064A2" w:themeColor="accent4" w:sz="4" w:space="0"/>
        <w:bottom w:val="single" w:color="8064A2" w:themeColor="accent4" w:sz="4" w:space="0"/>
      </w:tblBorders>
      <w:tblLayout w:type="fixed"/>
      <w:tblCellMar>
        <w:top w:w="0" w:type="dxa"/>
        <w:left w:w="108" w:type="dxa"/>
        <w:bottom w:w="0" w:type="dxa"/>
        <w:right w:w="108" w:type="dxa"/>
      </w:tblCellMar>
    </w:tblPr>
    <w:tblStylePr w:type="firstRow">
      <w:rPr>
        <w:b/>
        <w:bCs/>
      </w:rPr>
      <w:tcPr>
        <w:tcBorders>
          <w:bottom w:val="single" w:color="8064A2" w:themeColor="accent4" w:sz="4" w:space="0"/>
        </w:tcBorders>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68">
    <w:name w:val="List Table 6 Colorful Accent 5"/>
    <w:basedOn w:val="105"/>
    <w:uiPriority w:val="51"/>
    <w:rPr>
      <w:color w:val="31859C" w:themeColor="accent5" w:themeShade="BF"/>
    </w:rPr>
    <w:tblPr>
      <w:tblBorders>
        <w:top w:val="single" w:color="4BACC6" w:themeColor="accent5" w:sz="4" w:space="0"/>
        <w:bottom w:val="single" w:color="4BACC6" w:themeColor="accent5" w:sz="4" w:space="0"/>
      </w:tblBorders>
      <w:tblLayout w:type="fixed"/>
      <w:tblCellMar>
        <w:top w:w="0" w:type="dxa"/>
        <w:left w:w="108" w:type="dxa"/>
        <w:bottom w:w="0" w:type="dxa"/>
        <w:right w:w="108" w:type="dxa"/>
      </w:tblCellMar>
    </w:tblPr>
    <w:tblStylePr w:type="firstRow">
      <w:rPr>
        <w:b/>
        <w:bCs/>
      </w:rPr>
      <w:tcPr>
        <w:tcBorders>
          <w:bottom w:val="single" w:color="4BACC6" w:themeColor="accent5" w:sz="4" w:space="0"/>
        </w:tcBorders>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69">
    <w:name w:val="List Table 6 Colorful Accent 6"/>
    <w:basedOn w:val="105"/>
    <w:uiPriority w:val="51"/>
    <w:rPr>
      <w:color w:val="E46C0A" w:themeColor="accent6" w:themeShade="BF"/>
    </w:rPr>
    <w:tblPr>
      <w:tblBorders>
        <w:top w:val="single" w:color="F79646" w:themeColor="accent6" w:sz="4" w:space="0"/>
        <w:bottom w:val="single" w:color="F79646" w:themeColor="accent6" w:sz="4" w:space="0"/>
      </w:tblBorders>
      <w:tblLayout w:type="fixed"/>
      <w:tblCellMar>
        <w:top w:w="0" w:type="dxa"/>
        <w:left w:w="108" w:type="dxa"/>
        <w:bottom w:w="0" w:type="dxa"/>
        <w:right w:w="108" w:type="dxa"/>
      </w:tblCellMar>
    </w:tblPr>
    <w:tblStylePr w:type="firstRow">
      <w:rPr>
        <w:b/>
        <w:bCs/>
      </w:rPr>
      <w:tcPr>
        <w:tcBorders>
          <w:bottom w:val="single" w:color="F79646" w:themeColor="accent6" w:sz="4" w:space="0"/>
        </w:tcBorders>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70">
    <w:name w:val="List Table 7 Colorful"/>
    <w:basedOn w:val="105"/>
    <w:uiPriority w:val="52"/>
    <w:rPr>
      <w:color w:val="000000" w:themeColor="text1"/>
      <w14:textFill>
        <w14:solidFill>
          <w14:schemeClr w14:val="tx1"/>
        </w14:solidFill>
      </w14:textFill>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1">
    <w:name w:val="List Table 7 Colorful Accent 1"/>
    <w:basedOn w:val="105"/>
    <w:uiPriority w:val="52"/>
    <w:rPr>
      <w:color w:val="376092" w:themeColor="accent1"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F81BD" w:themeColor="accent1" w:sz="4" w:space="0"/>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2">
    <w:name w:val="List Table 7 Colorful Accent 2"/>
    <w:basedOn w:val="105"/>
    <w:uiPriority w:val="52"/>
    <w:rPr>
      <w:color w:val="953735" w:themeColor="accent2"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C0504D" w:themeColor="accent2" w:sz="4" w:space="0"/>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3">
    <w:name w:val="List Table 7 Colorful Accent 3"/>
    <w:basedOn w:val="105"/>
    <w:uiPriority w:val="52"/>
    <w:rPr>
      <w:color w:val="77933C" w:themeColor="accent3"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9BBB59" w:themeColor="accent3" w:sz="4" w:space="0"/>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4">
    <w:name w:val="List Table 7 Colorful Accent 4"/>
    <w:basedOn w:val="105"/>
    <w:uiPriority w:val="52"/>
    <w:rPr>
      <w:color w:val="604A7B" w:themeColor="accent4"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8064A2" w:themeColor="accent4" w:sz="4" w:space="0"/>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5">
    <w:name w:val="List Table 7 Colorful Accent 5"/>
    <w:basedOn w:val="105"/>
    <w:uiPriority w:val="52"/>
    <w:rPr>
      <w:color w:val="31859C" w:themeColor="accent5"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BACC6" w:themeColor="accent5" w:sz="4" w:space="0"/>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76">
    <w:name w:val="List Table 7 Colorful Accent 6"/>
    <w:basedOn w:val="105"/>
    <w:uiPriority w:val="52"/>
    <w:rPr>
      <w:color w:val="E46C0A" w:themeColor="accent6"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79646" w:themeColor="accent6" w:sz="4" w:space="0"/>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77">
    <w:name w:val="Macro Text Char"/>
    <w:basedOn w:val="87"/>
    <w:link w:val="65"/>
    <w:semiHidden/>
    <w:uiPriority w:val="99"/>
    <w:rPr>
      <w:rFonts w:ascii="Consolas" w:hAnsi="Consolas"/>
      <w:szCs w:val="20"/>
    </w:rPr>
  </w:style>
  <w:style w:type="character" w:customStyle="1" w:styleId="378">
    <w:name w:val="Mention"/>
    <w:basedOn w:val="87"/>
    <w:semiHidden/>
    <w:unhideWhenUsed/>
    <w:uiPriority w:val="99"/>
    <w:rPr>
      <w:color w:val="2B579A"/>
      <w:shd w:val="clear" w:color="auto" w:fill="E6E6E6"/>
    </w:rPr>
  </w:style>
  <w:style w:type="paragraph" w:styleId="379">
    <w:name w:val="No Spacing"/>
    <w:semiHidden/>
    <w:unhideWhenUsed/>
    <w:qFormat/>
    <w:uiPriority w:val="99"/>
    <w:pPr>
      <w:spacing w:before="240"/>
    </w:pPr>
    <w:rPr>
      <w:rFonts w:eastAsia="Times New Roman" w:cs="Times New Roman" w:asciiTheme="minorHAnsi" w:hAnsiTheme="minorHAnsi"/>
      <w:sz w:val="22"/>
      <w:szCs w:val="22"/>
      <w:lang w:val="en-US" w:eastAsia="en-US" w:bidi="ar-SA"/>
    </w:rPr>
  </w:style>
  <w:style w:type="character" w:customStyle="1" w:styleId="380">
    <w:name w:val="Note Heading Char"/>
    <w:basedOn w:val="87"/>
    <w:link w:val="69"/>
    <w:semiHidden/>
    <w:uiPriority w:val="99"/>
  </w:style>
  <w:style w:type="table" w:customStyle="1" w:styleId="381">
    <w:name w:val="Plain Table 1"/>
    <w:basedOn w:val="105"/>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82">
    <w:name w:val="Plain Table 2"/>
    <w:basedOn w:val="105"/>
    <w:uiPriority w:val="42"/>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83">
    <w:name w:val="Plain Table 3"/>
    <w:basedOn w:val="105"/>
    <w:uiPriority w:val="43"/>
    <w:tblPr>
      <w:tblLayout w:type="fixed"/>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84">
    <w:name w:val="Plain Table 4"/>
    <w:basedOn w:val="105"/>
    <w:uiPriority w:val="44"/>
    <w:tblPr>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85">
    <w:name w:val="Plain Table 5"/>
    <w:basedOn w:val="105"/>
    <w:uiPriority w:val="45"/>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86">
    <w:name w:val="Plain Text Char"/>
    <w:basedOn w:val="87"/>
    <w:link w:val="70"/>
    <w:semiHidden/>
    <w:uiPriority w:val="99"/>
    <w:rPr>
      <w:rFonts w:ascii="Consolas" w:hAnsi="Consolas"/>
      <w:szCs w:val="21"/>
    </w:rPr>
  </w:style>
  <w:style w:type="paragraph" w:styleId="387">
    <w:name w:val="Quote"/>
    <w:basedOn w:val="1"/>
    <w:next w:val="1"/>
    <w:link w:val="388"/>
    <w:semiHidden/>
    <w:unhideWhenUsed/>
    <w:qFormat/>
    <w:uiPriority w:val="29"/>
    <w:pPr>
      <w:spacing w:before="200" w:after="160"/>
      <w:jc w:val="center"/>
    </w:pPr>
    <w:rPr>
      <w:i/>
      <w:iCs/>
      <w:color w:val="404040" w:themeColor="text1" w:themeTint="BF"/>
      <w14:textFill>
        <w14:solidFill>
          <w14:schemeClr w14:val="tx1">
            <w14:lumMod w14:val="75000"/>
            <w14:lumOff w14:val="25000"/>
          </w14:schemeClr>
        </w14:solidFill>
      </w14:textFill>
    </w:rPr>
  </w:style>
  <w:style w:type="character" w:customStyle="1" w:styleId="388">
    <w:name w:val="Quote Char"/>
    <w:basedOn w:val="87"/>
    <w:link w:val="387"/>
    <w:semiHidden/>
    <w:uiPriority w:val="29"/>
    <w:rPr>
      <w:i/>
      <w:iCs/>
      <w:color w:val="404040" w:themeColor="text1" w:themeTint="BF"/>
      <w14:textFill>
        <w14:solidFill>
          <w14:schemeClr w14:val="tx1">
            <w14:lumMod w14:val="75000"/>
            <w14:lumOff w14:val="25000"/>
          </w14:schemeClr>
        </w14:solidFill>
      </w14:textFill>
    </w:rPr>
  </w:style>
  <w:style w:type="character" w:customStyle="1" w:styleId="389">
    <w:name w:val="Salutation Char"/>
    <w:basedOn w:val="87"/>
    <w:link w:val="71"/>
    <w:semiHidden/>
    <w:uiPriority w:val="99"/>
  </w:style>
  <w:style w:type="character" w:customStyle="1" w:styleId="390">
    <w:name w:val="Smart Hyperlink"/>
    <w:basedOn w:val="87"/>
    <w:semiHidden/>
    <w:unhideWhenUsed/>
    <w:uiPriority w:val="99"/>
    <w:rPr>
      <w:u w:val="dotted"/>
    </w:rPr>
  </w:style>
  <w:style w:type="character" w:customStyle="1" w:styleId="391">
    <w:name w:val="Subtitle Char"/>
    <w:basedOn w:val="87"/>
    <w:link w:val="73"/>
    <w:semiHidden/>
    <w:uiPriority w:val="11"/>
    <w:rPr>
      <w:rFonts w:eastAsiaTheme="minorEastAsia" w:cstheme="minorBidi"/>
      <w:color w:val="595959" w:themeColor="text1" w:themeTint="A6"/>
      <w:spacing w:val="15"/>
      <w14:textFill>
        <w14:solidFill>
          <w14:schemeClr w14:val="tx1">
            <w14:lumMod w14:val="65000"/>
            <w14:lumOff w14:val="35000"/>
          </w14:schemeClr>
        </w14:solidFill>
      </w14:textFill>
    </w:rPr>
  </w:style>
  <w:style w:type="character" w:customStyle="1" w:styleId="392">
    <w:name w:val="Subtle Emphasis"/>
    <w:basedOn w:val="87"/>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393">
    <w:name w:val="Subtle Reference"/>
    <w:basedOn w:val="87"/>
    <w:semiHidden/>
    <w:unhideWhenUsed/>
    <w:qFormat/>
    <w:uiPriority w:val="31"/>
    <w:rPr>
      <w:smallCaps/>
      <w:color w:val="595959" w:themeColor="text1" w:themeTint="A6"/>
      <w14:textFill>
        <w14:solidFill>
          <w14:schemeClr w14:val="tx1">
            <w14:lumMod w14:val="65000"/>
            <w14:lumOff w14:val="35000"/>
          </w14:schemeClr>
        </w14:solidFill>
      </w14:textFill>
    </w:rPr>
  </w:style>
  <w:style w:type="table" w:customStyle="1" w:styleId="394">
    <w:name w:val="Grid Table Light"/>
    <w:basedOn w:val="105"/>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paragraph" w:customStyle="1" w:styleId="395">
    <w:name w:val="TOC Heading"/>
    <w:basedOn w:val="2"/>
    <w:next w:val="1"/>
    <w:semiHidden/>
    <w:unhideWhenUsed/>
    <w:qFormat/>
    <w:uiPriority w:val="39"/>
    <w:pPr>
      <w:keepNext/>
      <w:keepLines/>
      <w:outlineLvl w:val="9"/>
    </w:pPr>
    <w:rPr>
      <w:rFonts w:eastAsiaTheme="majorEastAsia" w:cstheme="majorBidi"/>
      <w:szCs w:val="32"/>
    </w:rPr>
  </w:style>
  <w:style w:type="character" w:customStyle="1" w:styleId="396">
    <w:name w:val="Unresolved Mention"/>
    <w:basedOn w:val="87"/>
    <w:semiHidden/>
    <w:unhideWhenUsed/>
    <w:uiPriority w:val="99"/>
    <w:rPr>
      <w:color w:val="808080"/>
      <w:shd w:val="clear" w:color="auto" w:fill="E6E6E6"/>
    </w:rPr>
  </w:style>
  <w:style w:type="character" w:customStyle="1" w:styleId="397">
    <w:name w:val="Heading 2 Char"/>
    <w:basedOn w:val="87"/>
    <w:link w:val="3"/>
    <w:uiPriority w:val="9"/>
    <w:rPr>
      <w:rFonts w:asciiTheme="majorHAnsi" w:hAnsiTheme="majorHAnsi" w:eastAsiaTheme="majorEastAsia" w:cstheme="majorBidi"/>
      <w:caps/>
      <w:szCs w:val="26"/>
    </w:rPr>
  </w:style>
  <w:style w:type="character" w:customStyle="1" w:styleId="398">
    <w:name w:val="Footer Char"/>
    <w:basedOn w:val="87"/>
    <w:link w:val="30"/>
    <w:uiPriority w:val="99"/>
    <w:rPr>
      <w:kern w:val="18"/>
    </w:rPr>
  </w:style>
  <w:style w:type="character" w:customStyle="1" w:styleId="399">
    <w:name w:val="Header Char"/>
    <w:basedOn w:val="87"/>
    <w:link w:val="32"/>
    <w:uiPriority w:val="99"/>
    <w:rPr>
      <w:caps/>
      <w:kern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ny\AppData\Roaming\Microsoft\Templates\Memo_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AC9281D96E48AF85584063D7D1B08A"/>
        <w:style w:val=""/>
        <w:category>
          <w:name w:val="General"/>
          <w:gallery w:val="placeholder"/>
        </w:category>
        <w:types>
          <w:type w:val="bbPlcHdr"/>
        </w:types>
        <w:behaviors>
          <w:behavior w:val="content"/>
        </w:behaviors>
        <w:description w:val=""/>
        <w:guid w:val="{3C820FB2-27EF-41F3-945F-7ADCFC1D8465}"/>
      </w:docPartPr>
      <w:docPartBody>
        <w:p>
          <w:pPr>
            <w:pStyle w:val="5"/>
          </w:pPr>
          <w:r>
            <w:t>to</w:t>
          </w:r>
        </w:p>
      </w:docPartBody>
    </w:docPart>
    <w:docPart>
      <w:docPartPr>
        <w:name w:val="EFA39DEF079745D8B7F561CD826B1F89"/>
        <w:style w:val=""/>
        <w:category>
          <w:name w:val="General"/>
          <w:gallery w:val="placeholder"/>
        </w:category>
        <w:types>
          <w:type w:val="bbPlcHdr"/>
        </w:types>
        <w:behaviors>
          <w:behavior w:val="content"/>
        </w:behaviors>
        <w:description w:val=""/>
        <w:guid w:val="{1E7CF92B-0C2F-4C40-8707-6D94D8EB9315}"/>
      </w:docPartPr>
      <w:docPartBody>
        <w:p>
          <w:pPr>
            <w:pStyle w:val="7"/>
          </w:pPr>
          <w:r>
            <w:t>from</w:t>
          </w:r>
        </w:p>
      </w:docPartBody>
    </w:docPart>
    <w:docPart>
      <w:docPartPr>
        <w:name w:val="4B53945E92EA4497BDB516AEE428DD28"/>
        <w:style w:val=""/>
        <w:category>
          <w:name w:val="General"/>
          <w:gallery w:val="placeholder"/>
        </w:category>
        <w:types>
          <w:type w:val="bbPlcHdr"/>
        </w:types>
        <w:behaviors>
          <w:behavior w:val="content"/>
        </w:behaviors>
        <w:description w:val=""/>
        <w:guid w:val="{A22FC8FE-2926-4495-81A8-7C67B908D26F}"/>
      </w:docPartPr>
      <w:docPartBody>
        <w:p>
          <w:pPr>
            <w:pStyle w:val="11"/>
          </w:pPr>
          <w:r>
            <w:t>date</w:t>
          </w:r>
        </w:p>
      </w:docPartBody>
    </w:docPart>
    <w:docPart>
      <w:docPartPr>
        <w:name w:val="87D2A9C654394BAD98ECDE1F695D6A66"/>
        <w:style w:val=""/>
        <w:category>
          <w:name w:val="General"/>
          <w:gallery w:val="placeholder"/>
        </w:category>
        <w:types>
          <w:type w:val="bbPlcHdr"/>
        </w:types>
        <w:behaviors>
          <w:behavior w:val="content"/>
        </w:behaviors>
        <w:description w:val=""/>
        <w:guid w:val="{23D8DDE9-76DD-459B-B602-AAF0D9ABC40A}"/>
      </w:docPartPr>
      <w:docPartBody>
        <w:p>
          <w:pPr>
            <w:pStyle w:val="17"/>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A8"/>
    <w:rsid w:val="00072499"/>
    <w:rsid w:val="0048723B"/>
    <w:rsid w:val="00B46F68"/>
    <w:rsid w:val="00C23857"/>
    <w:rsid w:val="00D65638"/>
    <w:rsid w:val="00E75CA8"/>
    <w:rsid w:val="00FA638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spacing w:after="200" w:line="276" w:lineRule="auto"/>
    </w:pPr>
    <w:rPr>
      <w:rFonts w:cs="Mangal" w:asciiTheme="minorHAnsi" w:hAnsiTheme="minorHAnsi" w:eastAsiaTheme="minorEastAsia"/>
      <w:sz w:val="22"/>
      <w:lang w:val="en-US" w:eastAsia="en-US" w:bidi="hi-IN"/>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40A83480A0BA4776A326F7D3A3352966"/>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5">
    <w:name w:val="FDAC9281D96E48AF85584063D7D1B08A"/>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6">
    <w:name w:val="D3DD91EF0EDE4EF58E2BB91DAE954131"/>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7">
    <w:name w:val="EFA39DEF079745D8B7F561CD826B1F89"/>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8">
    <w:name w:val="2A9ECA48AE9A452EAD18FBFCD39291D6"/>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9">
    <w:name w:val="F25B981419EE4E47B38536F93B714655"/>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0">
    <w:name w:val="2B64822C34A94BA9AA534EA17CE39CF4"/>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1">
    <w:name w:val="4B53945E92EA4497BDB516AEE428DD28"/>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2">
    <w:name w:val="2683DCBA22BE4569A239F2C5A08B17CE"/>
    <w:uiPriority w:val="0"/>
    <w:pPr>
      <w:spacing w:after="200" w:line="276" w:lineRule="auto"/>
    </w:pPr>
    <w:rPr>
      <w:rFonts w:cs="Mangal" w:asciiTheme="minorHAnsi" w:hAnsiTheme="minorHAnsi" w:eastAsiaTheme="minorEastAsia"/>
      <w:sz w:val="22"/>
      <w:lang w:val="en-US" w:eastAsia="en-US" w:bidi="hi-IN"/>
    </w:rPr>
  </w:style>
  <w:style w:type="paragraph" w:customStyle="1" w:styleId="13">
    <w:name w:val="255D7F8D50C240209C5C5A2239AE7B9A"/>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4">
    <w:name w:val="18741A9CCAB84620B4905ACA17C8E107"/>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5">
    <w:name w:val="BB78B8AA92F045C09B16CC5B016ECC18"/>
    <w:uiPriority w:val="0"/>
    <w:pPr>
      <w:spacing w:after="200" w:line="276" w:lineRule="auto"/>
    </w:pPr>
    <w:rPr>
      <w:rFonts w:cs="Mangal" w:asciiTheme="minorHAnsi" w:hAnsiTheme="minorHAnsi" w:eastAsiaTheme="minorEastAsia"/>
      <w:sz w:val="22"/>
      <w:lang w:val="en-US" w:eastAsia="en-US" w:bidi="hi-IN"/>
    </w:rPr>
  </w:style>
  <w:style w:type="paragraph" w:customStyle="1" w:styleId="16">
    <w:name w:val="F760942210414637AD81856D01BF192C"/>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7">
    <w:name w:val="87D2A9C654394BAD98ECDE1F695D6A66"/>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8">
    <w:name w:val="341EB55AF97D47E49CAD2EDFC82D5F7D"/>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19">
    <w:name w:val="DEE7A1C5D908441BBDDAB84F257A0287"/>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20">
    <w:name w:val="681886190A884A3E894092349C08519F"/>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21">
    <w:name w:val="A1F0C38ACBA145ADBB37AD82296C8C53"/>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22">
    <w:name w:val="730632940DE74166B290738779A8B521"/>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23">
    <w:name w:val="84F20AC5F05A40C2809814E07D51C195"/>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24">
    <w:name w:val="BA586929C71F4FD59C5B3CC3E513FD8E"/>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25">
    <w:name w:val="82635EA02A444BEB902A8BFF92F840E5"/>
    <w:uiPriority w:val="0"/>
    <w:pPr>
      <w:spacing w:after="200" w:line="276" w:lineRule="auto"/>
    </w:pPr>
    <w:rPr>
      <w:rFonts w:cs="Mangal" w:asciiTheme="minorHAnsi" w:hAnsiTheme="minorHAnsi" w:eastAsiaTheme="minorEastAsia"/>
      <w:sz w:val="22"/>
      <w:lang w:val="en-US" w:eastAsia="en-US" w:bidi="hi-IN"/>
    </w:rPr>
  </w:style>
  <w:style w:type="paragraph" w:customStyle="1" w:styleId="26">
    <w:name w:val="F648EB11CFC4466E8A0AA9A621FF55F1"/>
    <w:uiPriority w:val="0"/>
    <w:pPr>
      <w:spacing w:after="200" w:line="276" w:lineRule="auto"/>
    </w:pPr>
    <w:rPr>
      <w:rFonts w:cs="Mangal" w:asciiTheme="minorHAnsi" w:hAnsiTheme="minorHAnsi" w:eastAsiaTheme="minorEastAsia"/>
      <w:sz w:val="22"/>
      <w:lang w:val="en-US" w:eastAsia="en-US" w:bidi="hi-IN"/>
    </w:rPr>
  </w:style>
  <w:style w:type="paragraph" w:customStyle="1" w:styleId="27">
    <w:name w:val="D313DFC2CB9B43EB95327A3B2E4081C2"/>
    <w:qFormat/>
    <w:uiPriority w:val="0"/>
    <w:pPr>
      <w:spacing w:after="200" w:line="276" w:lineRule="auto"/>
    </w:pPr>
    <w:rPr>
      <w:rFonts w:cs="Mangal" w:asciiTheme="minorHAnsi" w:hAnsiTheme="minorHAnsi" w:eastAsiaTheme="minorEastAsia"/>
      <w:sz w:val="22"/>
      <w:lang w:val="en-US" w:eastAsia="en-US" w:bidi="hi-IN"/>
    </w:rPr>
  </w:style>
  <w:style w:type="paragraph" w:customStyle="1" w:styleId="28">
    <w:name w:val="2C9AF54653DB4FF1ABDFA9E3A2B72C37"/>
    <w:uiPriority w:val="0"/>
    <w:pPr>
      <w:spacing w:after="200" w:line="276" w:lineRule="auto"/>
    </w:pPr>
    <w:rPr>
      <w:rFonts w:cs="Mangal" w:asciiTheme="minorHAnsi" w:hAnsiTheme="minorHAnsi" w:eastAsiaTheme="minorEastAsia"/>
      <w:sz w:val="22"/>
      <w:lang w:val="en-US" w:eastAsia="en-US" w:bidi="hi-IN"/>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Memo_elegant</Template>
  <Company>NAME OF THE STUDENT-</Company>
  <Pages>5</Pages>
  <Words>1114</Words>
  <Characters>6356</Characters>
  <Lines>52</Lines>
  <Paragraphs>14</Paragraphs>
  <TotalTime>2453</TotalTime>
  <ScaleCrop>false</ScaleCrop>
  <LinksUpToDate>false</LinksUpToDate>
  <CharactersWithSpaces>7456</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2018-08-17T04:46:00Z</dcterms:created>
  <dc:creator>sunny</dc:creator>
  <cp:lastModifiedBy>ankita</cp:lastModifiedBy>
  <dcterms:modified xsi:type="dcterms:W3CDTF">2019-03-28T06:19:51Z</dcterms:modified>
  <dc:title>  Name of the Student STUDENT NO.-                                                                                                                                          </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KSOProductBuildVer">
    <vt:lpwstr>1033-10.2.0.7635</vt:lpwstr>
  </property>
</Properties>
</file>